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F" w:rsidRPr="003F1CFF" w:rsidRDefault="003F1CFF" w:rsidP="001C3946">
      <w:pPr>
        <w:pStyle w:val="1"/>
        <w:pBdr>
          <w:bottom w:val="single" w:sz="4" w:space="1" w:color="auto"/>
        </w:pBdr>
        <w:spacing w:after="0" w:line="240" w:lineRule="auto"/>
        <w:rPr>
          <w:szCs w:val="28"/>
        </w:rPr>
      </w:pPr>
      <w:r w:rsidRPr="003F1CFF">
        <w:rPr>
          <w:szCs w:val="28"/>
        </w:rPr>
        <w:t>II спортивно-развлекательный Фестиваль среди работников</w:t>
      </w:r>
    </w:p>
    <w:p w:rsidR="008A0D4C" w:rsidRPr="003F1CFF" w:rsidRDefault="003F1CFF" w:rsidP="003F1CFF">
      <w:pPr>
        <w:pStyle w:val="1"/>
        <w:pBdr>
          <w:bottom w:val="single" w:sz="4" w:space="1" w:color="auto"/>
        </w:pBdr>
        <w:spacing w:after="0" w:line="240" w:lineRule="auto"/>
        <w:rPr>
          <w:szCs w:val="28"/>
        </w:rPr>
      </w:pPr>
      <w:r w:rsidRPr="003F1CFF">
        <w:rPr>
          <w:szCs w:val="28"/>
        </w:rPr>
        <w:t>и студентов образовательных организаций г</w:t>
      </w:r>
      <w:r>
        <w:rPr>
          <w:szCs w:val="28"/>
        </w:rPr>
        <w:t xml:space="preserve">орода Москвы - членов Профсоюза </w:t>
      </w:r>
      <w:r w:rsidRPr="003F1CFF">
        <w:rPr>
          <w:szCs w:val="28"/>
        </w:rPr>
        <w:t>«Знание – сила!», 23 сентября 2017 г.</w:t>
      </w:r>
    </w:p>
    <w:p w:rsidR="008A0D4C" w:rsidRDefault="008A0D4C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3F1CFF" w:rsidRDefault="003F1CFF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B62776" w:rsidRDefault="00B62776" w:rsidP="008A0D4C">
      <w:pPr>
        <w:pStyle w:val="1"/>
        <w:spacing w:after="0" w:line="240" w:lineRule="auto"/>
        <w:rPr>
          <w:caps/>
          <w:sz w:val="24"/>
          <w:szCs w:val="24"/>
        </w:rPr>
      </w:pPr>
    </w:p>
    <w:p w:rsidR="008A0D4C" w:rsidRPr="00E601FC" w:rsidRDefault="008A0D4C" w:rsidP="008A0D4C">
      <w:pPr>
        <w:pStyle w:val="1"/>
        <w:spacing w:after="0" w:line="240" w:lineRule="auto"/>
        <w:rPr>
          <w:caps/>
          <w:sz w:val="24"/>
          <w:szCs w:val="24"/>
        </w:rPr>
      </w:pPr>
      <w:r w:rsidRPr="00E601FC">
        <w:rPr>
          <w:caps/>
          <w:sz w:val="24"/>
          <w:szCs w:val="24"/>
        </w:rPr>
        <w:t>ЗАЯВКА</w:t>
      </w:r>
    </w:p>
    <w:p w:rsidR="008A0D4C" w:rsidRDefault="008A0D4C" w:rsidP="008A0D4C">
      <w:pPr>
        <w:jc w:val="center"/>
        <w:rPr>
          <w:b/>
          <w:caps/>
        </w:rPr>
      </w:pPr>
      <w:r w:rsidRPr="00E601FC">
        <w:rPr>
          <w:b/>
          <w:caps/>
        </w:rPr>
        <w:t xml:space="preserve">на участие </w:t>
      </w:r>
      <w:r>
        <w:rPr>
          <w:b/>
          <w:caps/>
        </w:rPr>
        <w:t xml:space="preserve">в </w:t>
      </w:r>
      <w:r w:rsidRPr="008A0D4C">
        <w:rPr>
          <w:b/>
          <w:caps/>
        </w:rPr>
        <w:t>ЭСТАФЕТ</w:t>
      </w:r>
      <w:r>
        <w:rPr>
          <w:b/>
          <w:caps/>
        </w:rPr>
        <w:t>е</w:t>
      </w:r>
      <w:r w:rsidRPr="008A0D4C">
        <w:rPr>
          <w:b/>
          <w:caps/>
        </w:rPr>
        <w:t xml:space="preserve"> «ВЕСЕЛЫЕ СТАРТЫ»</w:t>
      </w:r>
    </w:p>
    <w:p w:rsidR="008A0D4C" w:rsidRDefault="008A0D4C" w:rsidP="008A0D4C">
      <w:pPr>
        <w:jc w:val="center"/>
        <w:rPr>
          <w:b/>
          <w:caps/>
        </w:rPr>
      </w:pPr>
    </w:p>
    <w:p w:rsidR="00B62776" w:rsidRDefault="00B62776" w:rsidP="008A0D4C">
      <w:pPr>
        <w:jc w:val="center"/>
        <w:rPr>
          <w:b/>
          <w:caps/>
        </w:rPr>
      </w:pPr>
      <w:bookmarkStart w:id="0" w:name="_GoBack"/>
      <w:bookmarkEnd w:id="0"/>
    </w:p>
    <w:p w:rsidR="008A0D4C" w:rsidRDefault="008A0D4C" w:rsidP="008A0D4C">
      <w:pPr>
        <w:jc w:val="center"/>
        <w:rPr>
          <w:b/>
          <w:caps/>
        </w:rPr>
      </w:pPr>
    </w:p>
    <w:p w:rsidR="008A0D4C" w:rsidRDefault="008A0D4C" w:rsidP="008A0D4C">
      <w:pPr>
        <w:jc w:val="center"/>
        <w:rPr>
          <w:szCs w:val="28"/>
        </w:rPr>
      </w:pPr>
      <w:r w:rsidRPr="00B43AEF">
        <w:rPr>
          <w:szCs w:val="28"/>
        </w:rPr>
        <w:t>от ________________________________________</w:t>
      </w:r>
      <w:r>
        <w:rPr>
          <w:szCs w:val="28"/>
        </w:rPr>
        <w:t>____________________</w:t>
      </w:r>
      <w:r w:rsidRPr="00B43AEF">
        <w:rPr>
          <w:szCs w:val="28"/>
        </w:rPr>
        <w:t>___</w:t>
      </w:r>
    </w:p>
    <w:p w:rsidR="008A0D4C" w:rsidRDefault="008A0D4C" w:rsidP="008A0D4C">
      <w:pPr>
        <w:jc w:val="center"/>
        <w:rPr>
          <w:i/>
          <w:sz w:val="20"/>
          <w:szCs w:val="20"/>
        </w:rPr>
      </w:pPr>
      <w:r w:rsidRPr="0017777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межрайонного совета (вуза)</w:t>
      </w:r>
      <w:r w:rsidRPr="00177774">
        <w:rPr>
          <w:i/>
          <w:sz w:val="20"/>
          <w:szCs w:val="20"/>
        </w:rPr>
        <w:t>)</w:t>
      </w: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  <w:tr w:rsidR="008A0D4C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8A0D4C" w:rsidRPr="00CA2D3A" w:rsidRDefault="008A0D4C" w:rsidP="008A0D4C">
            <w:pPr>
              <w:pStyle w:val="a9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8A0D4C" w:rsidRPr="00CA2D3A" w:rsidRDefault="008A0D4C" w:rsidP="008109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p w:rsidR="008A0D4C" w:rsidRDefault="008A0D4C" w:rsidP="008A0D4C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>
            <w: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851" w:type="dxa"/>
          </w:tcPr>
          <w:p w:rsidR="008A0D4C" w:rsidRPr="004723C2" w:rsidRDefault="008A0D4C" w:rsidP="008109CF">
            <w: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1984" w:type="dxa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>
            <w: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>
            <w:r>
              <w:t>человек.</w:t>
            </w:r>
          </w:p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E22CF9" w:rsidRDefault="008A0D4C" w:rsidP="008109CF">
            <w:pPr>
              <w:rPr>
                <w:b/>
              </w:rPr>
            </w:pPr>
            <w:r w:rsidRPr="00E22CF9">
              <w:rPr>
                <w:b/>
              </w:rPr>
              <w:t>М.П.</w:t>
            </w:r>
          </w:p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 w:rsidRPr="004723C2"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jc w:val="center"/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, контактный телефон</w:t>
            </w:r>
          </w:p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531" w:type="dxa"/>
          </w:tcPr>
          <w:p w:rsidR="008A0D4C" w:rsidRPr="004723C2" w:rsidRDefault="008A0D4C" w:rsidP="008109CF">
            <w:pPr>
              <w:jc w:val="center"/>
            </w:pPr>
          </w:p>
        </w:tc>
        <w:tc>
          <w:tcPr>
            <w:tcW w:w="849" w:type="dxa"/>
          </w:tcPr>
          <w:p w:rsidR="008A0D4C" w:rsidRPr="004723C2" w:rsidRDefault="008A0D4C" w:rsidP="008109CF"/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</w:p>
        </w:tc>
      </w:tr>
      <w:tr w:rsidR="008A0D4C" w:rsidRPr="004723C2" w:rsidTr="008109CF">
        <w:trPr>
          <w:trHeight w:val="20"/>
        </w:trPr>
        <w:tc>
          <w:tcPr>
            <w:tcW w:w="1380" w:type="dxa"/>
            <w:gridSpan w:val="2"/>
          </w:tcPr>
          <w:p w:rsidR="008A0D4C" w:rsidRPr="004723C2" w:rsidRDefault="008A0D4C" w:rsidP="008109CF">
            <w:r w:rsidRPr="00E22CF9">
              <w:rPr>
                <w:b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A0D4C" w:rsidRDefault="008A0D4C" w:rsidP="008109CF">
            <w:pPr>
              <w:rPr>
                <w:i/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9606" w:type="dxa"/>
            <w:gridSpan w:val="8"/>
          </w:tcPr>
          <w:p w:rsidR="008A0D4C" w:rsidRPr="00E1733A" w:rsidRDefault="008A0D4C" w:rsidP="008109CF">
            <w:pPr>
              <w:jc w:val="both"/>
              <w:rPr>
                <w:szCs w:val="28"/>
              </w:rPr>
            </w:pPr>
            <w:r w:rsidRPr="00B43AEF">
              <w:rPr>
                <w:szCs w:val="28"/>
              </w:rPr>
              <w:t>«</w:t>
            </w:r>
            <w:r>
              <w:rPr>
                <w:szCs w:val="28"/>
              </w:rPr>
              <w:tab/>
            </w:r>
            <w:r w:rsidRPr="00B43AEF">
              <w:rPr>
                <w:szCs w:val="28"/>
              </w:rPr>
              <w:t xml:space="preserve">» </w:t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B43AEF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</w:tbl>
    <w:p w:rsidR="008A0D4C" w:rsidRDefault="008A0D4C" w:rsidP="008A0D4C">
      <w:pPr>
        <w:rPr>
          <w:i/>
          <w:sz w:val="20"/>
          <w:szCs w:val="20"/>
        </w:rPr>
      </w:pPr>
    </w:p>
    <w:p w:rsidR="003F1CFF" w:rsidRDefault="003F1CFF" w:rsidP="00087467">
      <w:pPr>
        <w:rPr>
          <w:i/>
          <w:sz w:val="20"/>
          <w:szCs w:val="20"/>
        </w:rPr>
      </w:pPr>
    </w:p>
    <w:sectPr w:rsidR="003F1CFF" w:rsidSect="0068545A"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5F" w:rsidRDefault="00CE205F" w:rsidP="00202B8D">
      <w:r>
        <w:separator/>
      </w:r>
    </w:p>
  </w:endnote>
  <w:endnote w:type="continuationSeparator" w:id="0">
    <w:p w:rsidR="00CE205F" w:rsidRDefault="00CE205F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5F" w:rsidRDefault="00CE205F" w:rsidP="00202B8D">
      <w:r>
        <w:separator/>
      </w:r>
    </w:p>
  </w:footnote>
  <w:footnote w:type="continuationSeparator" w:id="0">
    <w:p w:rsidR="00CE205F" w:rsidRDefault="00CE205F" w:rsidP="0020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3946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277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205F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A36F-7129-4BC7-AD5F-54FAE80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Пользователь Windows</cp:lastModifiedBy>
  <cp:revision>188</cp:revision>
  <cp:lastPrinted>2017-09-01T13:56:00Z</cp:lastPrinted>
  <dcterms:created xsi:type="dcterms:W3CDTF">2016-09-13T09:42:00Z</dcterms:created>
  <dcterms:modified xsi:type="dcterms:W3CDTF">2017-09-01T14:24:00Z</dcterms:modified>
</cp:coreProperties>
</file>