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E9" w:rsidRPr="00445AE9" w:rsidRDefault="00445AE9" w:rsidP="00050F43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445AE9">
        <w:rPr>
          <w:rFonts w:ascii="Times New Roman Полужирный" w:hAnsi="Times New Roman Полужирный"/>
          <w:b/>
          <w:sz w:val="28"/>
          <w:szCs w:val="28"/>
        </w:rPr>
        <w:t>II спортивно-развлекательный Фестиваль среди работников</w:t>
      </w:r>
    </w:p>
    <w:p w:rsidR="008A0D4C" w:rsidRPr="00445AE9" w:rsidRDefault="00445AE9" w:rsidP="00445AE9">
      <w:pPr>
        <w:pBdr>
          <w:bottom w:val="dotted" w:sz="4" w:space="1" w:color="auto"/>
        </w:pBdr>
        <w:jc w:val="center"/>
        <w:rPr>
          <w:rFonts w:ascii="Times New Roman Полужирный" w:hAnsi="Times New Roman Полужирный"/>
          <w:b/>
          <w:sz w:val="28"/>
          <w:szCs w:val="28"/>
        </w:rPr>
      </w:pPr>
      <w:r w:rsidRPr="00445AE9">
        <w:rPr>
          <w:rFonts w:ascii="Times New Roman Полужирный" w:hAnsi="Times New Roman Полужирный"/>
          <w:b/>
          <w:sz w:val="28"/>
          <w:szCs w:val="28"/>
        </w:rPr>
        <w:t>и студен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тов образовательных организаций </w:t>
      </w:r>
      <w:r w:rsidRPr="00445AE9">
        <w:rPr>
          <w:rFonts w:ascii="Times New Roman Полужирный" w:hAnsi="Times New Roman Полужирный"/>
          <w:b/>
          <w:sz w:val="28"/>
          <w:szCs w:val="28"/>
        </w:rPr>
        <w:t>города Москвы - членов Профсоюза</w:t>
      </w:r>
      <w:r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Pr="00445AE9">
        <w:rPr>
          <w:rFonts w:ascii="Times New Roman Полужирный" w:hAnsi="Times New Roman Полужирный"/>
          <w:b/>
          <w:sz w:val="28"/>
          <w:szCs w:val="28"/>
        </w:rPr>
        <w:t>«Знание – сила!», 23 сентября 2017 г.</w:t>
      </w:r>
    </w:p>
    <w:p w:rsidR="009C0308" w:rsidRDefault="009C0308" w:rsidP="009C0308"/>
    <w:p w:rsidR="00445AE9" w:rsidRPr="009C0308" w:rsidRDefault="00445AE9" w:rsidP="009C0308"/>
    <w:p w:rsidR="008A0D4C" w:rsidRDefault="008A0D4C" w:rsidP="00050F43">
      <w:pPr>
        <w:pStyle w:val="1"/>
        <w:spacing w:after="0" w:line="240" w:lineRule="auto"/>
        <w:jc w:val="left"/>
        <w:rPr>
          <w:caps/>
          <w:sz w:val="24"/>
          <w:szCs w:val="24"/>
        </w:rPr>
      </w:pPr>
    </w:p>
    <w:p w:rsidR="006E3DD4" w:rsidRPr="00050F43" w:rsidRDefault="006E3DD4" w:rsidP="00E1733A">
      <w:pPr>
        <w:pStyle w:val="1"/>
        <w:spacing w:after="0" w:line="240" w:lineRule="auto"/>
        <w:rPr>
          <w:caps/>
          <w:sz w:val="24"/>
          <w:szCs w:val="24"/>
        </w:rPr>
      </w:pPr>
      <w:r w:rsidRPr="00050F43">
        <w:rPr>
          <w:caps/>
          <w:sz w:val="24"/>
          <w:szCs w:val="24"/>
        </w:rPr>
        <w:t>ЗАЯВКА</w:t>
      </w:r>
    </w:p>
    <w:p w:rsidR="008A0D4C" w:rsidRPr="00050F43" w:rsidRDefault="006E3DD4" w:rsidP="00B1022B">
      <w:pPr>
        <w:jc w:val="center"/>
        <w:rPr>
          <w:b/>
          <w:caps/>
          <w:sz w:val="28"/>
          <w:szCs w:val="28"/>
        </w:rPr>
      </w:pPr>
      <w:r w:rsidRPr="00050F43">
        <w:rPr>
          <w:b/>
          <w:caps/>
        </w:rPr>
        <w:t xml:space="preserve">на участие </w:t>
      </w:r>
      <w:r w:rsidR="008A0D4C" w:rsidRPr="00050F43">
        <w:rPr>
          <w:b/>
          <w:caps/>
        </w:rPr>
        <w:t>в С</w:t>
      </w:r>
      <w:bookmarkStart w:id="0" w:name="_GoBack"/>
      <w:bookmarkEnd w:id="0"/>
      <w:r w:rsidR="008A0D4C" w:rsidRPr="00050F43">
        <w:rPr>
          <w:b/>
          <w:caps/>
        </w:rPr>
        <w:t>ОРЕВНОВАНИЯх ПО ПЕРЕТЯГИВАНИЮ КАНАТА</w:t>
      </w:r>
    </w:p>
    <w:p w:rsidR="008A0D4C" w:rsidRPr="00050F43" w:rsidRDefault="008A0D4C" w:rsidP="00B1022B">
      <w:pPr>
        <w:jc w:val="center"/>
        <w:rPr>
          <w:b/>
          <w:caps/>
          <w:sz w:val="28"/>
          <w:szCs w:val="28"/>
        </w:rPr>
      </w:pPr>
    </w:p>
    <w:p w:rsidR="008A0D4C" w:rsidRDefault="008A0D4C" w:rsidP="00B1022B">
      <w:pPr>
        <w:jc w:val="center"/>
        <w:rPr>
          <w:b/>
          <w:caps/>
        </w:rPr>
      </w:pPr>
    </w:p>
    <w:p w:rsidR="006E3DD4" w:rsidRDefault="006E3DD4" w:rsidP="00E1733A">
      <w:pPr>
        <w:jc w:val="center"/>
        <w:rPr>
          <w:szCs w:val="28"/>
        </w:rPr>
      </w:pPr>
      <w:r w:rsidRPr="00B43AEF">
        <w:rPr>
          <w:szCs w:val="28"/>
        </w:rPr>
        <w:t>от ________________________________________</w:t>
      </w:r>
      <w:r w:rsidR="00580362">
        <w:rPr>
          <w:szCs w:val="28"/>
        </w:rPr>
        <w:t>____________________</w:t>
      </w:r>
      <w:r w:rsidRPr="00B43AEF">
        <w:rPr>
          <w:szCs w:val="28"/>
        </w:rPr>
        <w:t>___</w:t>
      </w:r>
    </w:p>
    <w:p w:rsidR="00177774" w:rsidRDefault="006E3DD4" w:rsidP="006D08FB">
      <w:pPr>
        <w:jc w:val="center"/>
        <w:rPr>
          <w:i/>
          <w:sz w:val="20"/>
          <w:szCs w:val="20"/>
        </w:rPr>
      </w:pPr>
      <w:r w:rsidRPr="00177774">
        <w:rPr>
          <w:i/>
          <w:sz w:val="20"/>
          <w:szCs w:val="20"/>
        </w:rPr>
        <w:t xml:space="preserve">(наименование </w:t>
      </w:r>
      <w:r w:rsidR="0005359D">
        <w:rPr>
          <w:i/>
          <w:sz w:val="20"/>
          <w:szCs w:val="20"/>
        </w:rPr>
        <w:t>межрайонного совета (вуза)</w:t>
      </w:r>
      <w:r w:rsidRPr="00177774">
        <w:rPr>
          <w:i/>
          <w:sz w:val="20"/>
          <w:szCs w:val="20"/>
        </w:rPr>
        <w:t>)</w:t>
      </w:r>
    </w:p>
    <w:p w:rsidR="00715325" w:rsidRDefault="00715325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tbl>
      <w:tblPr>
        <w:tblStyle w:val="afa"/>
        <w:tblW w:w="1043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612"/>
        <w:gridCol w:w="1852"/>
        <w:gridCol w:w="3361"/>
      </w:tblGrid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361" w:type="dxa"/>
            <w:vAlign w:val="center"/>
          </w:tcPr>
          <w:p w:rsidR="00581B7E" w:rsidRPr="00CA2D3A" w:rsidRDefault="00581B7E" w:rsidP="005D0775">
            <w:pPr>
              <w:jc w:val="center"/>
              <w:rPr>
                <w:b/>
                <w:sz w:val="24"/>
                <w:szCs w:val="24"/>
              </w:rPr>
            </w:pPr>
            <w:r w:rsidRPr="00CA2D3A">
              <w:rPr>
                <w:b/>
                <w:sz w:val="24"/>
                <w:szCs w:val="24"/>
              </w:rPr>
              <w:t>На</w:t>
            </w:r>
            <w:r w:rsidR="005D0775" w:rsidRPr="00CA2D3A">
              <w:rPr>
                <w:b/>
                <w:sz w:val="24"/>
                <w:szCs w:val="24"/>
              </w:rPr>
              <w:t>имено</w:t>
            </w:r>
            <w:r w:rsidRPr="00CA2D3A">
              <w:rPr>
                <w:b/>
                <w:sz w:val="24"/>
                <w:szCs w:val="24"/>
              </w:rPr>
              <w:t>вание образовательной организации</w:t>
            </w:r>
          </w:p>
        </w:tc>
      </w:tr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581B7E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581B7E" w:rsidRPr="00CA2D3A" w:rsidRDefault="00581B7E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581B7E" w:rsidRPr="00CA2D3A" w:rsidRDefault="00581B7E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  <w:tr w:rsidR="00A632F1" w:rsidRPr="00CA2D3A" w:rsidTr="007C7F30">
        <w:trPr>
          <w:trHeight w:val="397"/>
          <w:jc w:val="center"/>
        </w:trPr>
        <w:tc>
          <w:tcPr>
            <w:tcW w:w="609" w:type="dxa"/>
            <w:vAlign w:val="center"/>
          </w:tcPr>
          <w:p w:rsidR="00A632F1" w:rsidRPr="00CA2D3A" w:rsidRDefault="00A632F1" w:rsidP="00581B7E">
            <w:pPr>
              <w:pStyle w:val="a9"/>
              <w:numPr>
                <w:ilvl w:val="0"/>
                <w:numId w:val="3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61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61" w:type="dxa"/>
            <w:vAlign w:val="center"/>
          </w:tcPr>
          <w:p w:rsidR="00A632F1" w:rsidRPr="00CA2D3A" w:rsidRDefault="00A632F1" w:rsidP="00581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1B7E" w:rsidRDefault="00581B7E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p w:rsidR="008A0D4C" w:rsidRDefault="008A0D4C" w:rsidP="00087467">
      <w:pPr>
        <w:rPr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117"/>
        <w:tblW w:w="9606" w:type="dxa"/>
        <w:tblLayout w:type="fixed"/>
        <w:tblLook w:val="0000" w:firstRow="0" w:lastRow="0" w:firstColumn="0" w:lastColumn="0" w:noHBand="0" w:noVBand="0"/>
      </w:tblPr>
      <w:tblGrid>
        <w:gridCol w:w="531"/>
        <w:gridCol w:w="849"/>
        <w:gridCol w:w="780"/>
        <w:gridCol w:w="925"/>
        <w:gridCol w:w="709"/>
        <w:gridCol w:w="1984"/>
        <w:gridCol w:w="851"/>
        <w:gridCol w:w="2977"/>
      </w:tblGrid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>
            <w:r>
              <w:t>Подпись врача</w:t>
            </w:r>
          </w:p>
        </w:tc>
        <w:tc>
          <w:tcPr>
            <w:tcW w:w="3618" w:type="dxa"/>
            <w:gridSpan w:val="3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851" w:type="dxa"/>
          </w:tcPr>
          <w:p w:rsidR="008A0D4C" w:rsidRPr="004723C2" w:rsidRDefault="008A0D4C" w:rsidP="008109CF">
            <w:r>
              <w:t>ФИО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2160" w:type="dxa"/>
            <w:gridSpan w:val="3"/>
          </w:tcPr>
          <w:p w:rsidR="008A0D4C" w:rsidRPr="004723C2" w:rsidRDefault="008A0D4C" w:rsidP="008109CF"/>
        </w:tc>
        <w:tc>
          <w:tcPr>
            <w:tcW w:w="1634" w:type="dxa"/>
            <w:gridSpan w:val="2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1984" w:type="dxa"/>
            <w:tcBorders>
              <w:top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>
            <w:r>
              <w:t>К участию в Фестивале допущено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>
            <w:r>
              <w:t>человек.</w:t>
            </w:r>
          </w:p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E22CF9" w:rsidRDefault="008A0D4C" w:rsidP="008109CF">
            <w:pPr>
              <w:rPr>
                <w:b/>
              </w:rPr>
            </w:pPr>
            <w:r w:rsidRPr="00E22CF9">
              <w:rPr>
                <w:b/>
              </w:rPr>
              <w:t>М.П.</w:t>
            </w:r>
          </w:p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794" w:type="dxa"/>
            <w:gridSpan w:val="5"/>
          </w:tcPr>
          <w:p w:rsidR="008A0D4C" w:rsidRPr="004723C2" w:rsidRDefault="008A0D4C" w:rsidP="008109CF"/>
        </w:tc>
        <w:tc>
          <w:tcPr>
            <w:tcW w:w="1984" w:type="dxa"/>
          </w:tcPr>
          <w:p w:rsidR="008A0D4C" w:rsidRPr="004723C2" w:rsidRDefault="008A0D4C" w:rsidP="008109CF"/>
        </w:tc>
        <w:tc>
          <w:tcPr>
            <w:tcW w:w="3828" w:type="dxa"/>
            <w:gridSpan w:val="2"/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 w:rsidRPr="004723C2">
              <w:t>Представитель команды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8A0D4C" w:rsidRPr="004723C2" w:rsidRDefault="008A0D4C" w:rsidP="008109CF"/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jc w:val="center"/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  <w:tcBorders>
              <w:top w:val="dotted" w:sz="4" w:space="0" w:color="auto"/>
            </w:tcBorders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  <w:r>
              <w:rPr>
                <w:i/>
                <w:sz w:val="20"/>
                <w:szCs w:val="20"/>
              </w:rPr>
              <w:t>, контактный телефон</w:t>
            </w:r>
          </w:p>
        </w:tc>
      </w:tr>
      <w:tr w:rsidR="008A0D4C" w:rsidRPr="004723C2" w:rsidTr="008109CF">
        <w:trPr>
          <w:trHeight w:val="20"/>
        </w:trPr>
        <w:tc>
          <w:tcPr>
            <w:tcW w:w="3085" w:type="dxa"/>
            <w:gridSpan w:val="4"/>
          </w:tcPr>
          <w:p w:rsidR="008A0D4C" w:rsidRPr="004723C2" w:rsidRDefault="008A0D4C" w:rsidP="008109CF">
            <w:r>
              <w:t>Руководитель организации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531" w:type="dxa"/>
          </w:tcPr>
          <w:p w:rsidR="008A0D4C" w:rsidRPr="004723C2" w:rsidRDefault="008A0D4C" w:rsidP="008109CF">
            <w:pPr>
              <w:jc w:val="center"/>
            </w:pPr>
          </w:p>
        </w:tc>
        <w:tc>
          <w:tcPr>
            <w:tcW w:w="849" w:type="dxa"/>
          </w:tcPr>
          <w:p w:rsidR="008A0D4C" w:rsidRPr="004723C2" w:rsidRDefault="008A0D4C" w:rsidP="008109CF"/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3828" w:type="dxa"/>
            <w:gridSpan w:val="2"/>
          </w:tcPr>
          <w:p w:rsidR="008A0D4C" w:rsidRPr="00E1733A" w:rsidRDefault="008A0D4C" w:rsidP="008109CF">
            <w:pPr>
              <w:rPr>
                <w:sz w:val="20"/>
                <w:szCs w:val="20"/>
              </w:rPr>
            </w:pPr>
            <w:r w:rsidRPr="00E1733A">
              <w:rPr>
                <w:i/>
                <w:sz w:val="20"/>
                <w:szCs w:val="20"/>
              </w:rPr>
              <w:t>ФИО</w:t>
            </w:r>
          </w:p>
        </w:tc>
      </w:tr>
      <w:tr w:rsidR="008A0D4C" w:rsidRPr="004723C2" w:rsidTr="008109CF">
        <w:trPr>
          <w:trHeight w:val="20"/>
        </w:trPr>
        <w:tc>
          <w:tcPr>
            <w:tcW w:w="1380" w:type="dxa"/>
            <w:gridSpan w:val="2"/>
          </w:tcPr>
          <w:p w:rsidR="008A0D4C" w:rsidRPr="004723C2" w:rsidRDefault="008A0D4C" w:rsidP="008109CF">
            <w:r w:rsidRPr="00E22CF9">
              <w:rPr>
                <w:b/>
              </w:rPr>
              <w:t>М.П.</w:t>
            </w:r>
          </w:p>
        </w:tc>
        <w:tc>
          <w:tcPr>
            <w:tcW w:w="1705" w:type="dxa"/>
            <w:gridSpan w:val="2"/>
          </w:tcPr>
          <w:p w:rsidR="008A0D4C" w:rsidRPr="004723C2" w:rsidRDefault="008A0D4C" w:rsidP="008109CF"/>
        </w:tc>
        <w:tc>
          <w:tcPr>
            <w:tcW w:w="2693" w:type="dxa"/>
            <w:gridSpan w:val="2"/>
          </w:tcPr>
          <w:p w:rsidR="008A0D4C" w:rsidRPr="00E1733A" w:rsidRDefault="008A0D4C" w:rsidP="008109CF">
            <w:pPr>
              <w:rPr>
                <w:i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A0D4C" w:rsidRDefault="008A0D4C" w:rsidP="008109CF">
            <w:pPr>
              <w:rPr>
                <w:i/>
                <w:sz w:val="20"/>
                <w:szCs w:val="20"/>
              </w:rPr>
            </w:pPr>
          </w:p>
        </w:tc>
      </w:tr>
      <w:tr w:rsidR="008A0D4C" w:rsidRPr="004723C2" w:rsidTr="008109CF">
        <w:trPr>
          <w:trHeight w:val="20"/>
        </w:trPr>
        <w:tc>
          <w:tcPr>
            <w:tcW w:w="9606" w:type="dxa"/>
            <w:gridSpan w:val="8"/>
          </w:tcPr>
          <w:p w:rsidR="008A0D4C" w:rsidRPr="00E1733A" w:rsidRDefault="008A0D4C" w:rsidP="008109CF">
            <w:pPr>
              <w:jc w:val="both"/>
              <w:rPr>
                <w:szCs w:val="28"/>
              </w:rPr>
            </w:pPr>
            <w:r w:rsidRPr="00B43AEF">
              <w:rPr>
                <w:szCs w:val="28"/>
              </w:rPr>
              <w:t>«</w:t>
            </w:r>
            <w:r>
              <w:rPr>
                <w:szCs w:val="28"/>
              </w:rPr>
              <w:tab/>
            </w:r>
            <w:r w:rsidRPr="00B43AEF">
              <w:rPr>
                <w:szCs w:val="28"/>
              </w:rPr>
              <w:t xml:space="preserve">» </w:t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  <w:u w:val="single"/>
              </w:rPr>
              <w:tab/>
            </w:r>
            <w:r w:rsidRPr="00B43AE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B43AEF">
              <w:rPr>
                <w:szCs w:val="28"/>
              </w:rPr>
              <w:t xml:space="preserve"> г</w:t>
            </w:r>
            <w:r>
              <w:rPr>
                <w:szCs w:val="28"/>
              </w:rPr>
              <w:t>.</w:t>
            </w:r>
          </w:p>
        </w:tc>
      </w:tr>
    </w:tbl>
    <w:p w:rsidR="008A0D4C" w:rsidRDefault="008A0D4C" w:rsidP="00087467">
      <w:pPr>
        <w:rPr>
          <w:i/>
          <w:sz w:val="20"/>
          <w:szCs w:val="20"/>
        </w:rPr>
      </w:pPr>
    </w:p>
    <w:p w:rsidR="00445AE9" w:rsidRDefault="00445AE9" w:rsidP="00050F43">
      <w:pPr>
        <w:rPr>
          <w:szCs w:val="28"/>
        </w:rPr>
      </w:pPr>
    </w:p>
    <w:sectPr w:rsidR="00445AE9" w:rsidSect="0068545A">
      <w:pgSz w:w="11906" w:h="16838" w:code="9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E2" w:rsidRDefault="003D32E2" w:rsidP="00202B8D">
      <w:r>
        <w:separator/>
      </w:r>
    </w:p>
  </w:endnote>
  <w:endnote w:type="continuationSeparator" w:id="0">
    <w:p w:rsidR="003D32E2" w:rsidRDefault="003D32E2" w:rsidP="00202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E2" w:rsidRDefault="003D32E2" w:rsidP="00202B8D">
      <w:r>
        <w:separator/>
      </w:r>
    </w:p>
  </w:footnote>
  <w:footnote w:type="continuationSeparator" w:id="0">
    <w:p w:rsidR="003D32E2" w:rsidRDefault="003D32E2" w:rsidP="00202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F"/>
    <w:multiLevelType w:val="multilevel"/>
    <w:tmpl w:val="0000000E"/>
    <w:lvl w:ilvl="0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6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FF97EE0"/>
    <w:multiLevelType w:val="hybridMultilevel"/>
    <w:tmpl w:val="6876D2C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B29BB"/>
    <w:multiLevelType w:val="multilevel"/>
    <w:tmpl w:val="5AF853F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7">
    <w:nsid w:val="1A8E78B7"/>
    <w:multiLevelType w:val="hybridMultilevel"/>
    <w:tmpl w:val="8E0E3536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64FB1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5D34DBE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0">
    <w:nsid w:val="26E025F8"/>
    <w:multiLevelType w:val="hybridMultilevel"/>
    <w:tmpl w:val="BEF07340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E1D3D"/>
    <w:multiLevelType w:val="hybridMultilevel"/>
    <w:tmpl w:val="DB52694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D4F6B49"/>
    <w:multiLevelType w:val="multilevel"/>
    <w:tmpl w:val="2ED639B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3">
    <w:nsid w:val="2E1637AD"/>
    <w:multiLevelType w:val="hybridMultilevel"/>
    <w:tmpl w:val="3A88E064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7035C5"/>
    <w:multiLevelType w:val="multilevel"/>
    <w:tmpl w:val="F14238A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2EAA62C9"/>
    <w:multiLevelType w:val="multilevel"/>
    <w:tmpl w:val="55225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1676D28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32964EB"/>
    <w:multiLevelType w:val="multilevel"/>
    <w:tmpl w:val="9B0E0A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8">
    <w:nsid w:val="35856A0C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7D522FC"/>
    <w:multiLevelType w:val="multilevel"/>
    <w:tmpl w:val="949EF57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0">
    <w:nsid w:val="3F0678FB"/>
    <w:multiLevelType w:val="hybridMultilevel"/>
    <w:tmpl w:val="2006DA9A"/>
    <w:lvl w:ilvl="0" w:tplc="E2600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7B7221"/>
    <w:multiLevelType w:val="hybridMultilevel"/>
    <w:tmpl w:val="16064246"/>
    <w:lvl w:ilvl="0" w:tplc="D41815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604657"/>
    <w:multiLevelType w:val="multilevel"/>
    <w:tmpl w:val="78689FD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3">
    <w:nsid w:val="437066C2"/>
    <w:multiLevelType w:val="multilevel"/>
    <w:tmpl w:val="BCE050E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4">
    <w:nsid w:val="4A8353A4"/>
    <w:multiLevelType w:val="hybridMultilevel"/>
    <w:tmpl w:val="E6E81118"/>
    <w:lvl w:ilvl="0" w:tplc="466C02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AD45EBB"/>
    <w:multiLevelType w:val="hybridMultilevel"/>
    <w:tmpl w:val="D5A0FC68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B5C533C"/>
    <w:multiLevelType w:val="hybridMultilevel"/>
    <w:tmpl w:val="5FE44C0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47C54D7"/>
    <w:multiLevelType w:val="hybridMultilevel"/>
    <w:tmpl w:val="9334CEDE"/>
    <w:lvl w:ilvl="0" w:tplc="9F2AAC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48B0754"/>
    <w:multiLevelType w:val="multilevel"/>
    <w:tmpl w:val="C360D74E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9">
    <w:nsid w:val="689B60AD"/>
    <w:multiLevelType w:val="hybridMultilevel"/>
    <w:tmpl w:val="F5AC7AB8"/>
    <w:lvl w:ilvl="0" w:tplc="9F2AAC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5D613D"/>
    <w:multiLevelType w:val="hybridMultilevel"/>
    <w:tmpl w:val="45D8DB5A"/>
    <w:lvl w:ilvl="0" w:tplc="9F2AA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EE3A95"/>
    <w:multiLevelType w:val="hybridMultilevel"/>
    <w:tmpl w:val="3B4AF810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6142442"/>
    <w:multiLevelType w:val="hybridMultilevel"/>
    <w:tmpl w:val="472E2A9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C8061E"/>
    <w:multiLevelType w:val="hybridMultilevel"/>
    <w:tmpl w:val="B4326EBC"/>
    <w:lvl w:ilvl="0" w:tplc="9F2AAC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145742"/>
    <w:multiLevelType w:val="multilevel"/>
    <w:tmpl w:val="8DD0DC58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5">
    <w:nsid w:val="7C3310A9"/>
    <w:multiLevelType w:val="hybridMultilevel"/>
    <w:tmpl w:val="89DE9D70"/>
    <w:lvl w:ilvl="0" w:tplc="F9A4B83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CFE68B5"/>
    <w:multiLevelType w:val="hybridMultilevel"/>
    <w:tmpl w:val="5BBA692E"/>
    <w:lvl w:ilvl="0" w:tplc="E2600D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D9A4D4C"/>
    <w:multiLevelType w:val="hybridMultilevel"/>
    <w:tmpl w:val="5E0210E8"/>
    <w:lvl w:ilvl="0" w:tplc="9F2AA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7"/>
  </w:num>
  <w:num w:numId="4">
    <w:abstractNumId w:val="13"/>
  </w:num>
  <w:num w:numId="5">
    <w:abstractNumId w:val="27"/>
  </w:num>
  <w:num w:numId="6">
    <w:abstractNumId w:val="37"/>
  </w:num>
  <w:num w:numId="7">
    <w:abstractNumId w:val="35"/>
  </w:num>
  <w:num w:numId="8">
    <w:abstractNumId w:val="26"/>
  </w:num>
  <w:num w:numId="9">
    <w:abstractNumId w:val="16"/>
  </w:num>
  <w:num w:numId="10">
    <w:abstractNumId w:val="33"/>
  </w:num>
  <w:num w:numId="11">
    <w:abstractNumId w:val="11"/>
  </w:num>
  <w:num w:numId="12">
    <w:abstractNumId w:val="29"/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32"/>
  </w:num>
  <w:num w:numId="20">
    <w:abstractNumId w:val="9"/>
  </w:num>
  <w:num w:numId="21">
    <w:abstractNumId w:val="6"/>
  </w:num>
  <w:num w:numId="22">
    <w:abstractNumId w:val="23"/>
  </w:num>
  <w:num w:numId="23">
    <w:abstractNumId w:val="28"/>
  </w:num>
  <w:num w:numId="24">
    <w:abstractNumId w:val="34"/>
  </w:num>
  <w:num w:numId="25">
    <w:abstractNumId w:val="12"/>
  </w:num>
  <w:num w:numId="26">
    <w:abstractNumId w:val="17"/>
  </w:num>
  <w:num w:numId="27">
    <w:abstractNumId w:val="25"/>
  </w:num>
  <w:num w:numId="28">
    <w:abstractNumId w:val="22"/>
  </w:num>
  <w:num w:numId="29">
    <w:abstractNumId w:val="19"/>
  </w:num>
  <w:num w:numId="30">
    <w:abstractNumId w:val="10"/>
  </w:num>
  <w:num w:numId="31">
    <w:abstractNumId w:val="14"/>
  </w:num>
  <w:num w:numId="32">
    <w:abstractNumId w:val="20"/>
  </w:num>
  <w:num w:numId="33">
    <w:abstractNumId w:val="36"/>
  </w:num>
  <w:num w:numId="34">
    <w:abstractNumId w:val="18"/>
  </w:num>
  <w:num w:numId="35">
    <w:abstractNumId w:val="8"/>
  </w:num>
  <w:num w:numId="36">
    <w:abstractNumId w:val="21"/>
  </w:num>
  <w:num w:numId="37">
    <w:abstractNumId w:val="24"/>
  </w:num>
  <w:num w:numId="38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6F02"/>
    <w:rsid w:val="000014C4"/>
    <w:rsid w:val="000060B8"/>
    <w:rsid w:val="00006D4F"/>
    <w:rsid w:val="0001171B"/>
    <w:rsid w:val="0002164C"/>
    <w:rsid w:val="00021D31"/>
    <w:rsid w:val="00022BD8"/>
    <w:rsid w:val="0002489A"/>
    <w:rsid w:val="00024DE5"/>
    <w:rsid w:val="00027441"/>
    <w:rsid w:val="00027A8E"/>
    <w:rsid w:val="0003135A"/>
    <w:rsid w:val="00035FD9"/>
    <w:rsid w:val="00040FA3"/>
    <w:rsid w:val="00044AD5"/>
    <w:rsid w:val="0004517E"/>
    <w:rsid w:val="000469E8"/>
    <w:rsid w:val="00050F43"/>
    <w:rsid w:val="0005359D"/>
    <w:rsid w:val="00054693"/>
    <w:rsid w:val="00066FB5"/>
    <w:rsid w:val="0007032B"/>
    <w:rsid w:val="0007093A"/>
    <w:rsid w:val="0007172D"/>
    <w:rsid w:val="00071F67"/>
    <w:rsid w:val="000760CF"/>
    <w:rsid w:val="000761E4"/>
    <w:rsid w:val="00084CA5"/>
    <w:rsid w:val="00087467"/>
    <w:rsid w:val="0009200A"/>
    <w:rsid w:val="00092E12"/>
    <w:rsid w:val="000944ED"/>
    <w:rsid w:val="000B08C9"/>
    <w:rsid w:val="000B1FF2"/>
    <w:rsid w:val="000B27D4"/>
    <w:rsid w:val="000B28E7"/>
    <w:rsid w:val="000B48CC"/>
    <w:rsid w:val="000B6A69"/>
    <w:rsid w:val="000C00D7"/>
    <w:rsid w:val="000C4A7C"/>
    <w:rsid w:val="000C4EA6"/>
    <w:rsid w:val="000C4F68"/>
    <w:rsid w:val="000C772E"/>
    <w:rsid w:val="000C79B5"/>
    <w:rsid w:val="000D68FA"/>
    <w:rsid w:val="000E3AEE"/>
    <w:rsid w:val="000E4460"/>
    <w:rsid w:val="000E5B65"/>
    <w:rsid w:val="000F13F2"/>
    <w:rsid w:val="000F167C"/>
    <w:rsid w:val="000F4347"/>
    <w:rsid w:val="000F68C0"/>
    <w:rsid w:val="00103DDD"/>
    <w:rsid w:val="00105F87"/>
    <w:rsid w:val="00122266"/>
    <w:rsid w:val="00124E40"/>
    <w:rsid w:val="00136D46"/>
    <w:rsid w:val="00144AF0"/>
    <w:rsid w:val="00151DAB"/>
    <w:rsid w:val="0015215A"/>
    <w:rsid w:val="0015787F"/>
    <w:rsid w:val="00162AA3"/>
    <w:rsid w:val="00162D36"/>
    <w:rsid w:val="001704F2"/>
    <w:rsid w:val="00173C3A"/>
    <w:rsid w:val="00176C56"/>
    <w:rsid w:val="00177774"/>
    <w:rsid w:val="00180219"/>
    <w:rsid w:val="001819ED"/>
    <w:rsid w:val="00184220"/>
    <w:rsid w:val="00187117"/>
    <w:rsid w:val="00196E9B"/>
    <w:rsid w:val="001A330C"/>
    <w:rsid w:val="001A5430"/>
    <w:rsid w:val="001A7899"/>
    <w:rsid w:val="001B1482"/>
    <w:rsid w:val="001B263F"/>
    <w:rsid w:val="001C6CE3"/>
    <w:rsid w:val="001D3194"/>
    <w:rsid w:val="001D6085"/>
    <w:rsid w:val="001D7D37"/>
    <w:rsid w:val="001E14EB"/>
    <w:rsid w:val="001E59CA"/>
    <w:rsid w:val="001F3147"/>
    <w:rsid w:val="001F4D97"/>
    <w:rsid w:val="00202B8D"/>
    <w:rsid w:val="00205008"/>
    <w:rsid w:val="00207CC6"/>
    <w:rsid w:val="002211DB"/>
    <w:rsid w:val="0022328C"/>
    <w:rsid w:val="002233F1"/>
    <w:rsid w:val="002240C8"/>
    <w:rsid w:val="0023010F"/>
    <w:rsid w:val="002304E5"/>
    <w:rsid w:val="00232234"/>
    <w:rsid w:val="0023229E"/>
    <w:rsid w:val="0023371D"/>
    <w:rsid w:val="00237330"/>
    <w:rsid w:val="002403D6"/>
    <w:rsid w:val="00242496"/>
    <w:rsid w:val="0026441B"/>
    <w:rsid w:val="00276D88"/>
    <w:rsid w:val="002828E5"/>
    <w:rsid w:val="00283589"/>
    <w:rsid w:val="00284314"/>
    <w:rsid w:val="0028662F"/>
    <w:rsid w:val="002A5DB1"/>
    <w:rsid w:val="002A5ECB"/>
    <w:rsid w:val="002B0C04"/>
    <w:rsid w:val="002B1FAD"/>
    <w:rsid w:val="002C4346"/>
    <w:rsid w:val="002C43C3"/>
    <w:rsid w:val="002C73FF"/>
    <w:rsid w:val="002E381F"/>
    <w:rsid w:val="002E6046"/>
    <w:rsid w:val="002E6325"/>
    <w:rsid w:val="002F5565"/>
    <w:rsid w:val="00300DE3"/>
    <w:rsid w:val="003068C6"/>
    <w:rsid w:val="003070C1"/>
    <w:rsid w:val="00311547"/>
    <w:rsid w:val="003233CC"/>
    <w:rsid w:val="0032460D"/>
    <w:rsid w:val="00324F40"/>
    <w:rsid w:val="00330A48"/>
    <w:rsid w:val="003329C8"/>
    <w:rsid w:val="00346022"/>
    <w:rsid w:val="003464DB"/>
    <w:rsid w:val="00355EBD"/>
    <w:rsid w:val="00355F9C"/>
    <w:rsid w:val="00361D36"/>
    <w:rsid w:val="00363790"/>
    <w:rsid w:val="00366EED"/>
    <w:rsid w:val="00367DB2"/>
    <w:rsid w:val="00383298"/>
    <w:rsid w:val="00385C39"/>
    <w:rsid w:val="00386147"/>
    <w:rsid w:val="00392168"/>
    <w:rsid w:val="00392CB3"/>
    <w:rsid w:val="003A5D6F"/>
    <w:rsid w:val="003A7ACE"/>
    <w:rsid w:val="003B3E54"/>
    <w:rsid w:val="003C3120"/>
    <w:rsid w:val="003D0143"/>
    <w:rsid w:val="003D32E2"/>
    <w:rsid w:val="003D4DA9"/>
    <w:rsid w:val="003D6716"/>
    <w:rsid w:val="003D6AF6"/>
    <w:rsid w:val="003E2640"/>
    <w:rsid w:val="003E5DD6"/>
    <w:rsid w:val="003F0DD6"/>
    <w:rsid w:val="003F1CFF"/>
    <w:rsid w:val="003F642F"/>
    <w:rsid w:val="003F6C10"/>
    <w:rsid w:val="004008FF"/>
    <w:rsid w:val="0040314D"/>
    <w:rsid w:val="00406AD5"/>
    <w:rsid w:val="00410A29"/>
    <w:rsid w:val="00412CC2"/>
    <w:rsid w:val="00415B8B"/>
    <w:rsid w:val="00417FF4"/>
    <w:rsid w:val="00425760"/>
    <w:rsid w:val="00427E45"/>
    <w:rsid w:val="004325EA"/>
    <w:rsid w:val="004338F8"/>
    <w:rsid w:val="00435F4D"/>
    <w:rsid w:val="00444A33"/>
    <w:rsid w:val="00444B1C"/>
    <w:rsid w:val="00445AE9"/>
    <w:rsid w:val="00452F1F"/>
    <w:rsid w:val="004622F5"/>
    <w:rsid w:val="00470BF8"/>
    <w:rsid w:val="00496005"/>
    <w:rsid w:val="004A04F4"/>
    <w:rsid w:val="004A08C5"/>
    <w:rsid w:val="004A2D83"/>
    <w:rsid w:val="004A46A8"/>
    <w:rsid w:val="004A55E9"/>
    <w:rsid w:val="004A631D"/>
    <w:rsid w:val="004B2E8A"/>
    <w:rsid w:val="004C0AB1"/>
    <w:rsid w:val="004C10D1"/>
    <w:rsid w:val="004C3179"/>
    <w:rsid w:val="004D1DB5"/>
    <w:rsid w:val="004E2273"/>
    <w:rsid w:val="004E3DD2"/>
    <w:rsid w:val="004E5808"/>
    <w:rsid w:val="004E6C00"/>
    <w:rsid w:val="004E7C28"/>
    <w:rsid w:val="004F2906"/>
    <w:rsid w:val="004F4D45"/>
    <w:rsid w:val="004F4EC4"/>
    <w:rsid w:val="004F5103"/>
    <w:rsid w:val="004F61C7"/>
    <w:rsid w:val="0051213B"/>
    <w:rsid w:val="00513493"/>
    <w:rsid w:val="005154FE"/>
    <w:rsid w:val="005156B5"/>
    <w:rsid w:val="00515DDB"/>
    <w:rsid w:val="0051699A"/>
    <w:rsid w:val="00520BC4"/>
    <w:rsid w:val="00523206"/>
    <w:rsid w:val="005235F1"/>
    <w:rsid w:val="00524758"/>
    <w:rsid w:val="00525FFD"/>
    <w:rsid w:val="005260BC"/>
    <w:rsid w:val="0052718C"/>
    <w:rsid w:val="00527CF2"/>
    <w:rsid w:val="00533E39"/>
    <w:rsid w:val="0054508C"/>
    <w:rsid w:val="00553803"/>
    <w:rsid w:val="0057244E"/>
    <w:rsid w:val="00575A27"/>
    <w:rsid w:val="005776D7"/>
    <w:rsid w:val="00577F72"/>
    <w:rsid w:val="00580362"/>
    <w:rsid w:val="005816F1"/>
    <w:rsid w:val="00581B7E"/>
    <w:rsid w:val="00581BA6"/>
    <w:rsid w:val="00584826"/>
    <w:rsid w:val="005901DD"/>
    <w:rsid w:val="00590295"/>
    <w:rsid w:val="00594BE0"/>
    <w:rsid w:val="00597115"/>
    <w:rsid w:val="005976DE"/>
    <w:rsid w:val="005A0355"/>
    <w:rsid w:val="005B4BFB"/>
    <w:rsid w:val="005C084A"/>
    <w:rsid w:val="005C5F48"/>
    <w:rsid w:val="005D0775"/>
    <w:rsid w:val="005D2713"/>
    <w:rsid w:val="005D340D"/>
    <w:rsid w:val="005D3612"/>
    <w:rsid w:val="005E3403"/>
    <w:rsid w:val="005E3A10"/>
    <w:rsid w:val="005F1038"/>
    <w:rsid w:val="005F1E3A"/>
    <w:rsid w:val="005F3862"/>
    <w:rsid w:val="005F5301"/>
    <w:rsid w:val="005F55FD"/>
    <w:rsid w:val="00600133"/>
    <w:rsid w:val="00603EB3"/>
    <w:rsid w:val="006069C3"/>
    <w:rsid w:val="00615918"/>
    <w:rsid w:val="006209B2"/>
    <w:rsid w:val="00624452"/>
    <w:rsid w:val="00630814"/>
    <w:rsid w:val="00637A0C"/>
    <w:rsid w:val="00640E37"/>
    <w:rsid w:val="0064233E"/>
    <w:rsid w:val="0064289E"/>
    <w:rsid w:val="006537E2"/>
    <w:rsid w:val="00657640"/>
    <w:rsid w:val="00663048"/>
    <w:rsid w:val="00663329"/>
    <w:rsid w:val="006650F3"/>
    <w:rsid w:val="0067077C"/>
    <w:rsid w:val="006747BF"/>
    <w:rsid w:val="00676824"/>
    <w:rsid w:val="006829CD"/>
    <w:rsid w:val="0068545A"/>
    <w:rsid w:val="00685863"/>
    <w:rsid w:val="00695697"/>
    <w:rsid w:val="0069589D"/>
    <w:rsid w:val="006A021B"/>
    <w:rsid w:val="006A0FA1"/>
    <w:rsid w:val="006A18D9"/>
    <w:rsid w:val="006A30EB"/>
    <w:rsid w:val="006A72C8"/>
    <w:rsid w:val="006B01FE"/>
    <w:rsid w:val="006B09B7"/>
    <w:rsid w:val="006B0CA5"/>
    <w:rsid w:val="006C0BA7"/>
    <w:rsid w:val="006C1932"/>
    <w:rsid w:val="006C39AC"/>
    <w:rsid w:val="006C3E66"/>
    <w:rsid w:val="006C5179"/>
    <w:rsid w:val="006C64E8"/>
    <w:rsid w:val="006D01B2"/>
    <w:rsid w:val="006D08FB"/>
    <w:rsid w:val="006D0B5E"/>
    <w:rsid w:val="006D4367"/>
    <w:rsid w:val="006E0228"/>
    <w:rsid w:val="006E02B6"/>
    <w:rsid w:val="006E3DD4"/>
    <w:rsid w:val="006E4E92"/>
    <w:rsid w:val="006F4114"/>
    <w:rsid w:val="006F7278"/>
    <w:rsid w:val="00701DFD"/>
    <w:rsid w:val="00715325"/>
    <w:rsid w:val="007219A5"/>
    <w:rsid w:val="00726F02"/>
    <w:rsid w:val="00730D3C"/>
    <w:rsid w:val="00731499"/>
    <w:rsid w:val="0073180A"/>
    <w:rsid w:val="007365B9"/>
    <w:rsid w:val="00740F69"/>
    <w:rsid w:val="00741210"/>
    <w:rsid w:val="00753BA4"/>
    <w:rsid w:val="00754C12"/>
    <w:rsid w:val="00761FC8"/>
    <w:rsid w:val="00766E60"/>
    <w:rsid w:val="00772DC7"/>
    <w:rsid w:val="00776BC9"/>
    <w:rsid w:val="00783882"/>
    <w:rsid w:val="00784065"/>
    <w:rsid w:val="00787C3A"/>
    <w:rsid w:val="00791FFB"/>
    <w:rsid w:val="00795E49"/>
    <w:rsid w:val="00797384"/>
    <w:rsid w:val="00797706"/>
    <w:rsid w:val="007A352A"/>
    <w:rsid w:val="007A6A6A"/>
    <w:rsid w:val="007B588F"/>
    <w:rsid w:val="007B61CA"/>
    <w:rsid w:val="007B6476"/>
    <w:rsid w:val="007B73E3"/>
    <w:rsid w:val="007C1320"/>
    <w:rsid w:val="007C2316"/>
    <w:rsid w:val="007C7F30"/>
    <w:rsid w:val="007D0521"/>
    <w:rsid w:val="007D060A"/>
    <w:rsid w:val="007D3413"/>
    <w:rsid w:val="007D477F"/>
    <w:rsid w:val="007D731D"/>
    <w:rsid w:val="007E1787"/>
    <w:rsid w:val="007E29F7"/>
    <w:rsid w:val="007E79EF"/>
    <w:rsid w:val="007F14AF"/>
    <w:rsid w:val="007F3AEF"/>
    <w:rsid w:val="007F6C43"/>
    <w:rsid w:val="008029BE"/>
    <w:rsid w:val="008109CF"/>
    <w:rsid w:val="00812E06"/>
    <w:rsid w:val="00814F69"/>
    <w:rsid w:val="00816D83"/>
    <w:rsid w:val="00817081"/>
    <w:rsid w:val="008179C9"/>
    <w:rsid w:val="00820E1C"/>
    <w:rsid w:val="00821BC4"/>
    <w:rsid w:val="00830B70"/>
    <w:rsid w:val="008351D8"/>
    <w:rsid w:val="00835A2C"/>
    <w:rsid w:val="00836BFB"/>
    <w:rsid w:val="008523E9"/>
    <w:rsid w:val="00854088"/>
    <w:rsid w:val="008601D2"/>
    <w:rsid w:val="00865E4F"/>
    <w:rsid w:val="008665AB"/>
    <w:rsid w:val="008677DA"/>
    <w:rsid w:val="00872DD7"/>
    <w:rsid w:val="0089038F"/>
    <w:rsid w:val="008A0D4C"/>
    <w:rsid w:val="008A3680"/>
    <w:rsid w:val="008A6A51"/>
    <w:rsid w:val="008B2619"/>
    <w:rsid w:val="008C18A6"/>
    <w:rsid w:val="008C1F15"/>
    <w:rsid w:val="008C61A4"/>
    <w:rsid w:val="008D0786"/>
    <w:rsid w:val="008D2924"/>
    <w:rsid w:val="008D3C95"/>
    <w:rsid w:val="008E1255"/>
    <w:rsid w:val="008E2B78"/>
    <w:rsid w:val="008F2A0A"/>
    <w:rsid w:val="008F2E08"/>
    <w:rsid w:val="009065CA"/>
    <w:rsid w:val="00912181"/>
    <w:rsid w:val="00924321"/>
    <w:rsid w:val="009259C8"/>
    <w:rsid w:val="00927DF5"/>
    <w:rsid w:val="009372F4"/>
    <w:rsid w:val="0094223E"/>
    <w:rsid w:val="009422E0"/>
    <w:rsid w:val="00942CA8"/>
    <w:rsid w:val="00942D72"/>
    <w:rsid w:val="00942E71"/>
    <w:rsid w:val="00943BB6"/>
    <w:rsid w:val="0095161E"/>
    <w:rsid w:val="00954D05"/>
    <w:rsid w:val="00960DF2"/>
    <w:rsid w:val="00961450"/>
    <w:rsid w:val="0097129E"/>
    <w:rsid w:val="00973F37"/>
    <w:rsid w:val="00980B07"/>
    <w:rsid w:val="00984098"/>
    <w:rsid w:val="0098582B"/>
    <w:rsid w:val="00990D5C"/>
    <w:rsid w:val="00995FBD"/>
    <w:rsid w:val="009A2933"/>
    <w:rsid w:val="009A2CED"/>
    <w:rsid w:val="009A601B"/>
    <w:rsid w:val="009A7C45"/>
    <w:rsid w:val="009B282F"/>
    <w:rsid w:val="009C0308"/>
    <w:rsid w:val="009D01E2"/>
    <w:rsid w:val="009D79E5"/>
    <w:rsid w:val="009E3B11"/>
    <w:rsid w:val="009E4D4A"/>
    <w:rsid w:val="009F4C1B"/>
    <w:rsid w:val="00A073C8"/>
    <w:rsid w:val="00A164B2"/>
    <w:rsid w:val="00A31505"/>
    <w:rsid w:val="00A34D8B"/>
    <w:rsid w:val="00A35D42"/>
    <w:rsid w:val="00A406AE"/>
    <w:rsid w:val="00A548F4"/>
    <w:rsid w:val="00A57D9A"/>
    <w:rsid w:val="00A60771"/>
    <w:rsid w:val="00A61259"/>
    <w:rsid w:val="00A632F1"/>
    <w:rsid w:val="00A6433F"/>
    <w:rsid w:val="00A64F41"/>
    <w:rsid w:val="00A6527E"/>
    <w:rsid w:val="00A657D3"/>
    <w:rsid w:val="00A66988"/>
    <w:rsid w:val="00A66EFA"/>
    <w:rsid w:val="00A74CC4"/>
    <w:rsid w:val="00A82405"/>
    <w:rsid w:val="00A844C1"/>
    <w:rsid w:val="00A858F4"/>
    <w:rsid w:val="00A93700"/>
    <w:rsid w:val="00A96361"/>
    <w:rsid w:val="00A97A45"/>
    <w:rsid w:val="00AA4310"/>
    <w:rsid w:val="00AA5A1A"/>
    <w:rsid w:val="00AB25E9"/>
    <w:rsid w:val="00AB27E2"/>
    <w:rsid w:val="00AB30DE"/>
    <w:rsid w:val="00AC613E"/>
    <w:rsid w:val="00AD01BE"/>
    <w:rsid w:val="00AD1AB4"/>
    <w:rsid w:val="00AD253B"/>
    <w:rsid w:val="00AD58A7"/>
    <w:rsid w:val="00AD7660"/>
    <w:rsid w:val="00AE0179"/>
    <w:rsid w:val="00AE3147"/>
    <w:rsid w:val="00AE35A4"/>
    <w:rsid w:val="00AE4119"/>
    <w:rsid w:val="00AE6B92"/>
    <w:rsid w:val="00AE79D1"/>
    <w:rsid w:val="00AF21B1"/>
    <w:rsid w:val="00AF73D6"/>
    <w:rsid w:val="00B01203"/>
    <w:rsid w:val="00B026D8"/>
    <w:rsid w:val="00B04B4A"/>
    <w:rsid w:val="00B04BEA"/>
    <w:rsid w:val="00B05D2E"/>
    <w:rsid w:val="00B1022B"/>
    <w:rsid w:val="00B122B1"/>
    <w:rsid w:val="00B1464B"/>
    <w:rsid w:val="00B224A0"/>
    <w:rsid w:val="00B25EE9"/>
    <w:rsid w:val="00B26776"/>
    <w:rsid w:val="00B30C06"/>
    <w:rsid w:val="00B32F39"/>
    <w:rsid w:val="00B37F4A"/>
    <w:rsid w:val="00B41D26"/>
    <w:rsid w:val="00B455CB"/>
    <w:rsid w:val="00B55D5D"/>
    <w:rsid w:val="00B569EA"/>
    <w:rsid w:val="00B62216"/>
    <w:rsid w:val="00B6705F"/>
    <w:rsid w:val="00B70B5E"/>
    <w:rsid w:val="00B74AAC"/>
    <w:rsid w:val="00B754F1"/>
    <w:rsid w:val="00B90378"/>
    <w:rsid w:val="00BA2C01"/>
    <w:rsid w:val="00BA51F9"/>
    <w:rsid w:val="00BA6D6D"/>
    <w:rsid w:val="00BA7370"/>
    <w:rsid w:val="00BB0984"/>
    <w:rsid w:val="00BB6F8A"/>
    <w:rsid w:val="00BC3EE2"/>
    <w:rsid w:val="00BC47E4"/>
    <w:rsid w:val="00BC7000"/>
    <w:rsid w:val="00BD2F39"/>
    <w:rsid w:val="00BD51C7"/>
    <w:rsid w:val="00BD544D"/>
    <w:rsid w:val="00BE6FA3"/>
    <w:rsid w:val="00BF1383"/>
    <w:rsid w:val="00BF4545"/>
    <w:rsid w:val="00BF4D3D"/>
    <w:rsid w:val="00C03549"/>
    <w:rsid w:val="00C04A6A"/>
    <w:rsid w:val="00C05FD5"/>
    <w:rsid w:val="00C07A2C"/>
    <w:rsid w:val="00C1075B"/>
    <w:rsid w:val="00C20DE0"/>
    <w:rsid w:val="00C27778"/>
    <w:rsid w:val="00C41F39"/>
    <w:rsid w:val="00C4319A"/>
    <w:rsid w:val="00C45795"/>
    <w:rsid w:val="00C5505B"/>
    <w:rsid w:val="00C60274"/>
    <w:rsid w:val="00C624E0"/>
    <w:rsid w:val="00C64F58"/>
    <w:rsid w:val="00C7087D"/>
    <w:rsid w:val="00C81187"/>
    <w:rsid w:val="00C82F73"/>
    <w:rsid w:val="00C840C7"/>
    <w:rsid w:val="00C87FAC"/>
    <w:rsid w:val="00C90DEF"/>
    <w:rsid w:val="00CA04B9"/>
    <w:rsid w:val="00CA1627"/>
    <w:rsid w:val="00CA2D3A"/>
    <w:rsid w:val="00CA68AA"/>
    <w:rsid w:val="00CB21DC"/>
    <w:rsid w:val="00CC0F23"/>
    <w:rsid w:val="00CD0415"/>
    <w:rsid w:val="00CD0A8D"/>
    <w:rsid w:val="00CD40F5"/>
    <w:rsid w:val="00CD610B"/>
    <w:rsid w:val="00CE0F7F"/>
    <w:rsid w:val="00CE1142"/>
    <w:rsid w:val="00CE3141"/>
    <w:rsid w:val="00CE3E0E"/>
    <w:rsid w:val="00CE5676"/>
    <w:rsid w:val="00CE7D76"/>
    <w:rsid w:val="00CE7F5E"/>
    <w:rsid w:val="00CF33A3"/>
    <w:rsid w:val="00D03025"/>
    <w:rsid w:val="00D061CD"/>
    <w:rsid w:val="00D17B9D"/>
    <w:rsid w:val="00D227D3"/>
    <w:rsid w:val="00D25FD0"/>
    <w:rsid w:val="00D27DA3"/>
    <w:rsid w:val="00D33777"/>
    <w:rsid w:val="00D339B3"/>
    <w:rsid w:val="00D34A19"/>
    <w:rsid w:val="00D361A4"/>
    <w:rsid w:val="00D37DE9"/>
    <w:rsid w:val="00D41173"/>
    <w:rsid w:val="00D4149B"/>
    <w:rsid w:val="00D42A80"/>
    <w:rsid w:val="00D46E10"/>
    <w:rsid w:val="00D609F2"/>
    <w:rsid w:val="00D6261E"/>
    <w:rsid w:val="00D70BBE"/>
    <w:rsid w:val="00D73514"/>
    <w:rsid w:val="00D81261"/>
    <w:rsid w:val="00D83422"/>
    <w:rsid w:val="00D8545E"/>
    <w:rsid w:val="00D868F6"/>
    <w:rsid w:val="00D876B1"/>
    <w:rsid w:val="00D87BAD"/>
    <w:rsid w:val="00D87F0F"/>
    <w:rsid w:val="00D9662D"/>
    <w:rsid w:val="00D97814"/>
    <w:rsid w:val="00DA3239"/>
    <w:rsid w:val="00DB2C2F"/>
    <w:rsid w:val="00DB3B92"/>
    <w:rsid w:val="00DC0B73"/>
    <w:rsid w:val="00DC6FCD"/>
    <w:rsid w:val="00DC759E"/>
    <w:rsid w:val="00DC7F8F"/>
    <w:rsid w:val="00DD3134"/>
    <w:rsid w:val="00DD447E"/>
    <w:rsid w:val="00DD463E"/>
    <w:rsid w:val="00DD6793"/>
    <w:rsid w:val="00DE45B2"/>
    <w:rsid w:val="00DE6911"/>
    <w:rsid w:val="00DE7352"/>
    <w:rsid w:val="00DF286A"/>
    <w:rsid w:val="00DF3A01"/>
    <w:rsid w:val="00DF3F0A"/>
    <w:rsid w:val="00E02E1C"/>
    <w:rsid w:val="00E076EE"/>
    <w:rsid w:val="00E15DAD"/>
    <w:rsid w:val="00E161C8"/>
    <w:rsid w:val="00E16792"/>
    <w:rsid w:val="00E1733A"/>
    <w:rsid w:val="00E17E1A"/>
    <w:rsid w:val="00E22CF9"/>
    <w:rsid w:val="00E25C1E"/>
    <w:rsid w:val="00E37400"/>
    <w:rsid w:val="00E442FC"/>
    <w:rsid w:val="00E45F0B"/>
    <w:rsid w:val="00E4766C"/>
    <w:rsid w:val="00E51420"/>
    <w:rsid w:val="00E52BE5"/>
    <w:rsid w:val="00E541CC"/>
    <w:rsid w:val="00E601FC"/>
    <w:rsid w:val="00E60FE5"/>
    <w:rsid w:val="00E61943"/>
    <w:rsid w:val="00E63247"/>
    <w:rsid w:val="00E66FB0"/>
    <w:rsid w:val="00E71068"/>
    <w:rsid w:val="00E76DD8"/>
    <w:rsid w:val="00E81856"/>
    <w:rsid w:val="00E820B8"/>
    <w:rsid w:val="00E820F8"/>
    <w:rsid w:val="00E8331C"/>
    <w:rsid w:val="00E936C5"/>
    <w:rsid w:val="00E96278"/>
    <w:rsid w:val="00E978B1"/>
    <w:rsid w:val="00E97F7F"/>
    <w:rsid w:val="00EA32D9"/>
    <w:rsid w:val="00EA36F3"/>
    <w:rsid w:val="00EA4070"/>
    <w:rsid w:val="00EB0090"/>
    <w:rsid w:val="00EB32E0"/>
    <w:rsid w:val="00EB3480"/>
    <w:rsid w:val="00EC2895"/>
    <w:rsid w:val="00EC44F4"/>
    <w:rsid w:val="00EC7A95"/>
    <w:rsid w:val="00EC7FED"/>
    <w:rsid w:val="00ED053F"/>
    <w:rsid w:val="00ED0711"/>
    <w:rsid w:val="00ED1CDE"/>
    <w:rsid w:val="00ED5AC7"/>
    <w:rsid w:val="00ED5F4D"/>
    <w:rsid w:val="00EE1F6B"/>
    <w:rsid w:val="00EE265A"/>
    <w:rsid w:val="00F010E6"/>
    <w:rsid w:val="00F0398C"/>
    <w:rsid w:val="00F05815"/>
    <w:rsid w:val="00F07152"/>
    <w:rsid w:val="00F0765B"/>
    <w:rsid w:val="00F210CF"/>
    <w:rsid w:val="00F25366"/>
    <w:rsid w:val="00F3230F"/>
    <w:rsid w:val="00F325DA"/>
    <w:rsid w:val="00F36402"/>
    <w:rsid w:val="00F441F2"/>
    <w:rsid w:val="00F51D92"/>
    <w:rsid w:val="00F54B89"/>
    <w:rsid w:val="00F631E1"/>
    <w:rsid w:val="00F64C9B"/>
    <w:rsid w:val="00F6503A"/>
    <w:rsid w:val="00F761A1"/>
    <w:rsid w:val="00F80F76"/>
    <w:rsid w:val="00F85DDA"/>
    <w:rsid w:val="00F90AD6"/>
    <w:rsid w:val="00F921B1"/>
    <w:rsid w:val="00F94EBC"/>
    <w:rsid w:val="00F96BA9"/>
    <w:rsid w:val="00FA1DCD"/>
    <w:rsid w:val="00FA4B60"/>
    <w:rsid w:val="00FA4E6C"/>
    <w:rsid w:val="00FA7E97"/>
    <w:rsid w:val="00FB2475"/>
    <w:rsid w:val="00FB3336"/>
    <w:rsid w:val="00FB3AC3"/>
    <w:rsid w:val="00FB3C67"/>
    <w:rsid w:val="00FC136D"/>
    <w:rsid w:val="00FD1051"/>
    <w:rsid w:val="00FD3302"/>
    <w:rsid w:val="00FE5E4A"/>
    <w:rsid w:val="00FF391F"/>
    <w:rsid w:val="00FF7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DD4"/>
    <w:pPr>
      <w:keepNext/>
      <w:spacing w:after="120" w:line="360" w:lineRule="exac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3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3DD4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C5F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5C5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49">
    <w:name w:val="Font Style49"/>
    <w:basedOn w:val="a0"/>
    <w:rsid w:val="005C5F48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21">
    <w:name w:val="Style21"/>
    <w:basedOn w:val="a"/>
    <w:rsid w:val="005C5F48"/>
    <w:pPr>
      <w:widowControl w:val="0"/>
      <w:autoSpaceDE w:val="0"/>
      <w:autoSpaceDN w:val="0"/>
      <w:adjustRightInd w:val="0"/>
      <w:spacing w:line="339" w:lineRule="exact"/>
      <w:ind w:firstLine="572"/>
      <w:jc w:val="both"/>
    </w:pPr>
  </w:style>
  <w:style w:type="paragraph" w:styleId="a3">
    <w:name w:val="Body Text Indent"/>
    <w:basedOn w:val="a"/>
    <w:link w:val="a4"/>
    <w:rsid w:val="005C5F48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C5F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5C5F48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C5F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C5F48"/>
    <w:pPr>
      <w:spacing w:after="225" w:line="270" w:lineRule="atLeast"/>
    </w:pPr>
  </w:style>
  <w:style w:type="paragraph" w:styleId="a9">
    <w:name w:val="List Paragraph"/>
    <w:basedOn w:val="a"/>
    <w:uiPriority w:val="34"/>
    <w:qFormat/>
    <w:rsid w:val="005C5F48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927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27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AD7660"/>
    <w:pPr>
      <w:spacing w:after="120"/>
    </w:pPr>
  </w:style>
  <w:style w:type="character" w:customStyle="1" w:styleId="ad">
    <w:name w:val="Основной текст Знак"/>
    <w:basedOn w:val="a0"/>
    <w:link w:val="ac"/>
    <w:rsid w:val="00AD7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4C31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C3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4C31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C31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val">
    <w:name w:val="val"/>
    <w:basedOn w:val="a0"/>
    <w:rsid w:val="004C3179"/>
  </w:style>
  <w:style w:type="character" w:customStyle="1" w:styleId="10">
    <w:name w:val="Заголовок 1 Знак"/>
    <w:basedOn w:val="a0"/>
    <w:link w:val="1"/>
    <w:rsid w:val="006E3D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3D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E3DD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Style7">
    <w:name w:val="Style7"/>
    <w:basedOn w:val="a"/>
    <w:rsid w:val="006E3DD4"/>
    <w:pPr>
      <w:widowControl w:val="0"/>
      <w:autoSpaceDE w:val="0"/>
      <w:autoSpaceDN w:val="0"/>
      <w:adjustRightInd w:val="0"/>
      <w:spacing w:line="325" w:lineRule="exact"/>
      <w:jc w:val="both"/>
    </w:pPr>
  </w:style>
  <w:style w:type="paragraph" w:customStyle="1" w:styleId="Style8">
    <w:name w:val="Style8"/>
    <w:basedOn w:val="a"/>
    <w:rsid w:val="006E3DD4"/>
    <w:pPr>
      <w:widowControl w:val="0"/>
      <w:autoSpaceDE w:val="0"/>
      <w:autoSpaceDN w:val="0"/>
      <w:adjustRightInd w:val="0"/>
      <w:spacing w:line="327" w:lineRule="exact"/>
    </w:pPr>
  </w:style>
  <w:style w:type="paragraph" w:customStyle="1" w:styleId="Style10">
    <w:name w:val="Style10"/>
    <w:basedOn w:val="a"/>
    <w:rsid w:val="006E3DD4"/>
    <w:pPr>
      <w:widowControl w:val="0"/>
      <w:autoSpaceDE w:val="0"/>
      <w:autoSpaceDN w:val="0"/>
      <w:adjustRightInd w:val="0"/>
      <w:spacing w:line="321" w:lineRule="exact"/>
      <w:jc w:val="right"/>
    </w:pPr>
  </w:style>
  <w:style w:type="paragraph" w:customStyle="1" w:styleId="Style11">
    <w:name w:val="Style11"/>
    <w:basedOn w:val="a"/>
    <w:rsid w:val="006E3DD4"/>
    <w:pPr>
      <w:widowControl w:val="0"/>
      <w:autoSpaceDE w:val="0"/>
      <w:autoSpaceDN w:val="0"/>
      <w:adjustRightInd w:val="0"/>
      <w:spacing w:line="318" w:lineRule="exact"/>
      <w:ind w:firstLine="713"/>
      <w:jc w:val="both"/>
    </w:pPr>
  </w:style>
  <w:style w:type="paragraph" w:customStyle="1" w:styleId="Style25">
    <w:name w:val="Style25"/>
    <w:basedOn w:val="a"/>
    <w:rsid w:val="006E3DD4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26">
    <w:name w:val="Style26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5">
    <w:name w:val="Font Style65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67">
    <w:name w:val="Font Style67"/>
    <w:basedOn w:val="a0"/>
    <w:rsid w:val="006E3DD4"/>
    <w:rPr>
      <w:rFonts w:ascii="Times New Roman" w:hAnsi="Times New Roman" w:cs="Times New Roman"/>
      <w:b/>
      <w:bCs/>
      <w:i/>
      <w:iCs/>
      <w:color w:val="000000"/>
      <w:spacing w:val="20"/>
      <w:sz w:val="28"/>
      <w:szCs w:val="28"/>
    </w:rPr>
  </w:style>
  <w:style w:type="paragraph" w:customStyle="1" w:styleId="Style31">
    <w:name w:val="Style31"/>
    <w:basedOn w:val="a"/>
    <w:rsid w:val="006E3DD4"/>
    <w:pPr>
      <w:widowControl w:val="0"/>
      <w:autoSpaceDE w:val="0"/>
      <w:autoSpaceDN w:val="0"/>
      <w:adjustRightInd w:val="0"/>
      <w:spacing w:line="304" w:lineRule="exact"/>
      <w:ind w:firstLine="720"/>
    </w:pPr>
  </w:style>
  <w:style w:type="paragraph" w:customStyle="1" w:styleId="Style12">
    <w:name w:val="Style12"/>
    <w:basedOn w:val="a"/>
    <w:rsid w:val="006E3DD4"/>
    <w:pPr>
      <w:widowControl w:val="0"/>
      <w:autoSpaceDE w:val="0"/>
      <w:autoSpaceDN w:val="0"/>
      <w:adjustRightInd w:val="0"/>
      <w:jc w:val="right"/>
    </w:pPr>
  </w:style>
  <w:style w:type="paragraph" w:customStyle="1" w:styleId="Style28">
    <w:name w:val="Style28"/>
    <w:basedOn w:val="a"/>
    <w:rsid w:val="006E3DD4"/>
    <w:pPr>
      <w:widowControl w:val="0"/>
      <w:autoSpaceDE w:val="0"/>
      <w:autoSpaceDN w:val="0"/>
      <w:adjustRightInd w:val="0"/>
      <w:spacing w:line="480" w:lineRule="exact"/>
      <w:ind w:firstLine="1687"/>
    </w:pPr>
  </w:style>
  <w:style w:type="paragraph" w:customStyle="1" w:styleId="Style20">
    <w:name w:val="Style20"/>
    <w:basedOn w:val="a"/>
    <w:rsid w:val="006E3DD4"/>
    <w:pPr>
      <w:widowControl w:val="0"/>
      <w:autoSpaceDE w:val="0"/>
      <w:autoSpaceDN w:val="0"/>
      <w:adjustRightInd w:val="0"/>
      <w:spacing w:line="325" w:lineRule="exact"/>
    </w:pPr>
  </w:style>
  <w:style w:type="paragraph" w:customStyle="1" w:styleId="Style22">
    <w:name w:val="Style22"/>
    <w:basedOn w:val="a"/>
    <w:rsid w:val="006E3DD4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6E3DD4"/>
    <w:pPr>
      <w:widowControl w:val="0"/>
      <w:autoSpaceDE w:val="0"/>
      <w:autoSpaceDN w:val="0"/>
      <w:adjustRightInd w:val="0"/>
      <w:jc w:val="both"/>
    </w:pPr>
  </w:style>
  <w:style w:type="character" w:customStyle="1" w:styleId="FontStyle66">
    <w:name w:val="Font Style66"/>
    <w:basedOn w:val="a0"/>
    <w:rsid w:val="006E3DD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a"/>
    <w:rsid w:val="006E3DD4"/>
    <w:pPr>
      <w:widowControl w:val="0"/>
      <w:autoSpaceDE w:val="0"/>
      <w:autoSpaceDN w:val="0"/>
      <w:adjustRightInd w:val="0"/>
      <w:spacing w:line="311" w:lineRule="exact"/>
      <w:jc w:val="center"/>
    </w:pPr>
  </w:style>
  <w:style w:type="paragraph" w:customStyle="1" w:styleId="Style18">
    <w:name w:val="Style18"/>
    <w:basedOn w:val="a"/>
    <w:rsid w:val="006E3DD4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basedOn w:val="a0"/>
    <w:rsid w:val="006E3DD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Style23">
    <w:name w:val="Style23"/>
    <w:basedOn w:val="a"/>
    <w:rsid w:val="006E3DD4"/>
    <w:pPr>
      <w:widowControl w:val="0"/>
      <w:autoSpaceDE w:val="0"/>
      <w:autoSpaceDN w:val="0"/>
      <w:adjustRightInd w:val="0"/>
      <w:spacing w:line="374" w:lineRule="exact"/>
      <w:jc w:val="center"/>
    </w:pPr>
  </w:style>
  <w:style w:type="paragraph" w:customStyle="1" w:styleId="Style29">
    <w:name w:val="Style29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1320"/>
    </w:pPr>
  </w:style>
  <w:style w:type="paragraph" w:customStyle="1" w:styleId="Style35">
    <w:name w:val="Style35"/>
    <w:basedOn w:val="a"/>
    <w:rsid w:val="006E3DD4"/>
    <w:pPr>
      <w:widowControl w:val="0"/>
      <w:autoSpaceDE w:val="0"/>
      <w:autoSpaceDN w:val="0"/>
      <w:adjustRightInd w:val="0"/>
      <w:spacing w:line="212" w:lineRule="exact"/>
      <w:ind w:firstLine="727"/>
    </w:pPr>
  </w:style>
  <w:style w:type="character" w:customStyle="1" w:styleId="FontStyle62">
    <w:name w:val="Font Style62"/>
    <w:basedOn w:val="a0"/>
    <w:rsid w:val="006E3DD4"/>
    <w:rPr>
      <w:rFonts w:ascii="Times New Roman" w:hAnsi="Times New Roman" w:cs="Times New Roman"/>
      <w:i/>
      <w:iCs/>
      <w:color w:val="000000"/>
      <w:spacing w:val="60"/>
      <w:sz w:val="34"/>
      <w:szCs w:val="34"/>
    </w:rPr>
  </w:style>
  <w:style w:type="paragraph" w:customStyle="1" w:styleId="Style19">
    <w:name w:val="Style19"/>
    <w:basedOn w:val="a"/>
    <w:rsid w:val="006E3DD4"/>
    <w:pPr>
      <w:widowControl w:val="0"/>
      <w:autoSpaceDE w:val="0"/>
      <w:autoSpaceDN w:val="0"/>
      <w:adjustRightInd w:val="0"/>
      <w:spacing w:line="314" w:lineRule="exact"/>
      <w:ind w:firstLine="367"/>
      <w:jc w:val="both"/>
    </w:pPr>
  </w:style>
  <w:style w:type="paragraph" w:customStyle="1" w:styleId="Style27">
    <w:name w:val="Style27"/>
    <w:basedOn w:val="a"/>
    <w:rsid w:val="006E3DD4"/>
    <w:pPr>
      <w:widowControl w:val="0"/>
      <w:autoSpaceDE w:val="0"/>
      <w:autoSpaceDN w:val="0"/>
      <w:adjustRightInd w:val="0"/>
      <w:spacing w:line="325" w:lineRule="exact"/>
      <w:ind w:firstLine="2407"/>
      <w:jc w:val="both"/>
    </w:pPr>
  </w:style>
  <w:style w:type="paragraph" w:customStyle="1" w:styleId="Style30">
    <w:name w:val="Style30"/>
    <w:basedOn w:val="a"/>
    <w:rsid w:val="006E3DD4"/>
    <w:pPr>
      <w:widowControl w:val="0"/>
      <w:autoSpaceDE w:val="0"/>
      <w:autoSpaceDN w:val="0"/>
      <w:adjustRightInd w:val="0"/>
      <w:spacing w:line="322" w:lineRule="exact"/>
      <w:ind w:hanging="233"/>
    </w:pPr>
  </w:style>
  <w:style w:type="character" w:customStyle="1" w:styleId="FontStyle68">
    <w:name w:val="Font Style68"/>
    <w:basedOn w:val="a0"/>
    <w:rsid w:val="006E3DD4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ae">
    <w:name w:val="Текст сноски Знак"/>
    <w:basedOn w:val="a0"/>
    <w:link w:val="af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unhideWhenUsed/>
    <w:rsid w:val="006E3DD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6E3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E3DD4"/>
  </w:style>
  <w:style w:type="paragraph" w:styleId="af1">
    <w:name w:val="Plain Text"/>
    <w:basedOn w:val="a"/>
    <w:link w:val="af2"/>
    <w:uiPriority w:val="99"/>
    <w:unhideWhenUsed/>
    <w:rsid w:val="006E3DD4"/>
    <w:rPr>
      <w:rFonts w:ascii="Consolas" w:eastAsia="Calibri" w:hAnsi="Consolas"/>
      <w:sz w:val="21"/>
      <w:szCs w:val="21"/>
      <w:lang w:val="en-AU" w:eastAsia="en-US"/>
    </w:rPr>
  </w:style>
  <w:style w:type="character" w:customStyle="1" w:styleId="af2">
    <w:name w:val="Текст Знак"/>
    <w:basedOn w:val="a0"/>
    <w:link w:val="af1"/>
    <w:uiPriority w:val="99"/>
    <w:rsid w:val="006E3DD4"/>
    <w:rPr>
      <w:rFonts w:ascii="Consolas" w:eastAsia="Calibri" w:hAnsi="Consolas" w:cs="Times New Roman"/>
      <w:sz w:val="21"/>
      <w:szCs w:val="21"/>
      <w:lang w:val="en-AU"/>
    </w:rPr>
  </w:style>
  <w:style w:type="paragraph" w:styleId="af3">
    <w:name w:val="footer"/>
    <w:basedOn w:val="a"/>
    <w:link w:val="af4"/>
    <w:uiPriority w:val="99"/>
    <w:rsid w:val="006E3DD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4">
    <w:name w:val="Нижний колонтитул Знак"/>
    <w:basedOn w:val="a0"/>
    <w:link w:val="af3"/>
    <w:uiPriority w:val="99"/>
    <w:rsid w:val="006E3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6E3DD4"/>
    <w:pPr>
      <w:jc w:val="center"/>
    </w:pPr>
    <w:rPr>
      <w:rFonts w:ascii="Arial" w:hAnsi="Arial" w:cs="Arial"/>
      <w:b/>
      <w:bCs/>
      <w:color w:val="000000"/>
      <w:sz w:val="32"/>
    </w:rPr>
  </w:style>
  <w:style w:type="character" w:customStyle="1" w:styleId="af6">
    <w:name w:val="Название Знак"/>
    <w:basedOn w:val="a0"/>
    <w:link w:val="af5"/>
    <w:rsid w:val="006E3DD4"/>
    <w:rPr>
      <w:rFonts w:ascii="Arial" w:eastAsia="Times New Roman" w:hAnsi="Arial" w:cs="Arial"/>
      <w:b/>
      <w:bCs/>
      <w:color w:val="000000"/>
      <w:sz w:val="32"/>
      <w:szCs w:val="24"/>
      <w:lang w:eastAsia="ru-RU"/>
    </w:rPr>
  </w:style>
  <w:style w:type="paragraph" w:styleId="af7">
    <w:name w:val="Subtitle"/>
    <w:basedOn w:val="a"/>
    <w:link w:val="af8"/>
    <w:qFormat/>
    <w:rsid w:val="006E3DD4"/>
    <w:rPr>
      <w:b/>
      <w:szCs w:val="20"/>
    </w:rPr>
  </w:style>
  <w:style w:type="character" w:customStyle="1" w:styleId="af8">
    <w:name w:val="Подзаголовок Знак"/>
    <w:basedOn w:val="a0"/>
    <w:link w:val="af7"/>
    <w:rsid w:val="006E3D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6E3DD4"/>
    <w:pPr>
      <w:keepNext/>
      <w:jc w:val="center"/>
      <w:outlineLvl w:val="0"/>
    </w:pPr>
    <w:rPr>
      <w:szCs w:val="20"/>
    </w:rPr>
  </w:style>
  <w:style w:type="character" w:styleId="af9">
    <w:name w:val="Strong"/>
    <w:basedOn w:val="a0"/>
    <w:uiPriority w:val="22"/>
    <w:qFormat/>
    <w:rsid w:val="006E3DD4"/>
    <w:rPr>
      <w:b/>
      <w:bCs/>
    </w:rPr>
  </w:style>
  <w:style w:type="paragraph" w:customStyle="1" w:styleId="ConsPlusNormal">
    <w:name w:val="ConsPlusNormal"/>
    <w:rsid w:val="002B1F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a">
    <w:name w:val="Table Grid"/>
    <w:basedOn w:val="a1"/>
    <w:uiPriority w:val="39"/>
    <w:rsid w:val="00E17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4314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4314"/>
  </w:style>
  <w:style w:type="character" w:customStyle="1" w:styleId="Heading3">
    <w:name w:val="Heading #3_"/>
    <w:basedOn w:val="a0"/>
    <w:link w:val="Heading30"/>
    <w:uiPriority w:val="99"/>
    <w:locked/>
    <w:rsid w:val="001842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184220"/>
    <w:pPr>
      <w:shd w:val="clear" w:color="auto" w:fill="FFFFFF"/>
      <w:spacing w:line="482" w:lineRule="exact"/>
      <w:ind w:hanging="420"/>
      <w:jc w:val="center"/>
      <w:outlineLvl w:val="2"/>
    </w:pPr>
    <w:rPr>
      <w:rFonts w:eastAsiaTheme="minorHAnsi"/>
      <w:b/>
      <w:bCs/>
      <w:sz w:val="27"/>
      <w:szCs w:val="27"/>
      <w:lang w:eastAsia="en-US"/>
    </w:rPr>
  </w:style>
  <w:style w:type="character" w:customStyle="1" w:styleId="Heading2">
    <w:name w:val="Heading #2_"/>
    <w:basedOn w:val="a0"/>
    <w:link w:val="Heading20"/>
    <w:uiPriority w:val="99"/>
    <w:locked/>
    <w:rsid w:val="00581BA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581BA6"/>
    <w:pPr>
      <w:shd w:val="clear" w:color="auto" w:fill="FFFFFF"/>
      <w:spacing w:line="482" w:lineRule="exact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BodytextBold">
    <w:name w:val="Body text + Bold"/>
    <w:basedOn w:val="a0"/>
    <w:uiPriority w:val="99"/>
    <w:rsid w:val="00581BA6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Headerorfooter">
    <w:name w:val="Header or footer_"/>
    <w:basedOn w:val="a0"/>
    <w:link w:val="Headerorfooter0"/>
    <w:uiPriority w:val="99"/>
    <w:locked/>
    <w:rsid w:val="00581BA6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uiPriority w:val="99"/>
    <w:rsid w:val="00581BA6"/>
    <w:rPr>
      <w:rFonts w:ascii="Times New Roman" w:hAnsi="Times New Roman" w:cs="Times New Roman"/>
      <w:b/>
      <w:bCs/>
      <w:noProof/>
      <w:spacing w:val="0"/>
      <w:sz w:val="20"/>
      <w:szCs w:val="20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581BA6"/>
    <w:rPr>
      <w:rFonts w:ascii="Consolas" w:hAnsi="Consolas" w:cs="Consolas"/>
      <w:sz w:val="20"/>
      <w:szCs w:val="20"/>
      <w:shd w:val="clear" w:color="auto" w:fill="FFFFFF"/>
    </w:rPr>
  </w:style>
  <w:style w:type="character" w:customStyle="1" w:styleId="BodytextItalic">
    <w:name w:val="Body text + Italic"/>
    <w:basedOn w:val="a0"/>
    <w:uiPriority w:val="99"/>
    <w:rsid w:val="00581BA6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Headerorfooter0">
    <w:name w:val="Header or footer"/>
    <w:basedOn w:val="a"/>
    <w:link w:val="Headerorfooter"/>
    <w:uiPriority w:val="99"/>
    <w:rsid w:val="00581BA6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581BA6"/>
    <w:pPr>
      <w:shd w:val="clear" w:color="auto" w:fill="FFFFFF"/>
      <w:spacing w:line="240" w:lineRule="atLeas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Bodytext13pt">
    <w:name w:val="Body text + 13 pt"/>
    <w:aliases w:val="Italic,Spacing 0 pt1"/>
    <w:basedOn w:val="a0"/>
    <w:uiPriority w:val="99"/>
    <w:rsid w:val="00581BA6"/>
    <w:rPr>
      <w:rFonts w:ascii="Times New Roman" w:hAnsi="Times New Roman" w:cs="Times New Roman"/>
      <w:i/>
      <w:i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F2442-F8D4-4CC5-A065-0FB5A7C8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Майоров</dc:creator>
  <cp:lastModifiedBy>Пользователь Windows</cp:lastModifiedBy>
  <cp:revision>187</cp:revision>
  <cp:lastPrinted>2017-09-01T13:56:00Z</cp:lastPrinted>
  <dcterms:created xsi:type="dcterms:W3CDTF">2016-09-13T09:42:00Z</dcterms:created>
  <dcterms:modified xsi:type="dcterms:W3CDTF">2017-09-01T14:23:00Z</dcterms:modified>
</cp:coreProperties>
</file>