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30" w:rsidRPr="00591D08" w:rsidRDefault="00C36530" w:rsidP="00C36530">
      <w:pPr>
        <w:pStyle w:val="1"/>
        <w:spacing w:after="0" w:line="240" w:lineRule="auto"/>
        <w:rPr>
          <w:sz w:val="22"/>
          <w:szCs w:val="22"/>
        </w:rPr>
      </w:pPr>
      <w:r w:rsidRPr="00591D08">
        <w:rPr>
          <w:sz w:val="22"/>
          <w:szCs w:val="22"/>
        </w:rPr>
        <w:t>ЗАЯВКА</w:t>
      </w:r>
    </w:p>
    <w:p w:rsidR="00C36530" w:rsidRPr="00591D08" w:rsidRDefault="00C36530" w:rsidP="00C36530">
      <w:pPr>
        <w:pStyle w:val="1"/>
        <w:pBdr>
          <w:bottom w:val="dotted" w:sz="4" w:space="1" w:color="auto"/>
        </w:pBdr>
        <w:spacing w:after="0" w:line="240" w:lineRule="auto"/>
        <w:rPr>
          <w:rFonts w:ascii="Times New Roman Полужирный" w:hAnsi="Times New Roman Полужирный"/>
          <w:sz w:val="22"/>
          <w:szCs w:val="22"/>
        </w:rPr>
      </w:pPr>
      <w:r w:rsidRPr="00591D08">
        <w:rPr>
          <w:rFonts w:ascii="Times New Roman Полужирный" w:hAnsi="Times New Roman Полужирный"/>
          <w:sz w:val="22"/>
          <w:szCs w:val="22"/>
        </w:rPr>
        <w:t>на участие в I</w:t>
      </w:r>
      <w:r w:rsidRPr="00591D08">
        <w:rPr>
          <w:rFonts w:ascii="Times New Roman Полужирный" w:hAnsi="Times New Roman Полужирный"/>
          <w:sz w:val="22"/>
          <w:szCs w:val="22"/>
          <w:lang w:val="en-US"/>
        </w:rPr>
        <w:t>V</w:t>
      </w:r>
      <w:r w:rsidRPr="00591D08">
        <w:rPr>
          <w:rFonts w:ascii="Times New Roman Полужирный" w:hAnsi="Times New Roman Полужирный"/>
          <w:sz w:val="22"/>
          <w:szCs w:val="22"/>
        </w:rPr>
        <w:t xml:space="preserve"> спортивно-развлекательном Фестивале среди работников и студентов образовательных организаций города Москвы - членов Профсоюза «Знание – сила!»</w:t>
      </w:r>
    </w:p>
    <w:p w:rsidR="003F1CFF" w:rsidRDefault="003F1CFF" w:rsidP="008A0D4C">
      <w:pPr>
        <w:pStyle w:val="1"/>
        <w:spacing w:after="0" w:line="240" w:lineRule="auto"/>
        <w:rPr>
          <w:caps/>
          <w:sz w:val="24"/>
          <w:szCs w:val="24"/>
        </w:rPr>
      </w:pPr>
    </w:p>
    <w:p w:rsidR="00B62776" w:rsidRDefault="00B62776" w:rsidP="008A0D4C">
      <w:pPr>
        <w:pStyle w:val="1"/>
        <w:spacing w:after="0" w:line="240" w:lineRule="auto"/>
        <w:rPr>
          <w:caps/>
          <w:sz w:val="24"/>
          <w:szCs w:val="24"/>
        </w:rPr>
      </w:pPr>
    </w:p>
    <w:p w:rsidR="008A0D4C" w:rsidRPr="00C36530" w:rsidRDefault="00C36530" w:rsidP="00C36530">
      <w:pPr>
        <w:pStyle w:val="1"/>
        <w:spacing w:after="0" w:line="240" w:lineRule="auto"/>
        <w:rPr>
          <w:caps/>
          <w:sz w:val="22"/>
          <w:szCs w:val="22"/>
          <w:u w:val="single"/>
        </w:rPr>
      </w:pPr>
      <w:r w:rsidRPr="00C36530">
        <w:rPr>
          <w:caps/>
          <w:sz w:val="22"/>
          <w:szCs w:val="22"/>
          <w:u w:val="single"/>
        </w:rPr>
        <w:t>ЭСТАФЕТА</w:t>
      </w:r>
      <w:r w:rsidR="008A0D4C" w:rsidRPr="00C36530">
        <w:rPr>
          <w:caps/>
          <w:sz w:val="22"/>
          <w:szCs w:val="22"/>
          <w:u w:val="single"/>
        </w:rPr>
        <w:t xml:space="preserve"> «ВЕСЕЛЫЕ СТАРТЫ»</w:t>
      </w:r>
    </w:p>
    <w:p w:rsidR="008A0D4C" w:rsidRPr="00C36530" w:rsidRDefault="008A0D4C" w:rsidP="008A0D4C">
      <w:pPr>
        <w:jc w:val="center"/>
        <w:rPr>
          <w:b/>
          <w:caps/>
          <w:sz w:val="22"/>
          <w:szCs w:val="22"/>
        </w:rPr>
      </w:pPr>
    </w:p>
    <w:p w:rsidR="008A0D4C" w:rsidRPr="00C36530" w:rsidRDefault="008A0D4C" w:rsidP="008A0D4C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:rsidR="008A0D4C" w:rsidRPr="00C36530" w:rsidRDefault="008A0D4C" w:rsidP="008A0D4C">
      <w:pPr>
        <w:jc w:val="center"/>
        <w:rPr>
          <w:sz w:val="22"/>
          <w:szCs w:val="22"/>
        </w:rPr>
      </w:pPr>
      <w:r w:rsidRPr="00C36530">
        <w:rPr>
          <w:sz w:val="22"/>
          <w:szCs w:val="22"/>
        </w:rPr>
        <w:t>от _______________________________________________________________</w:t>
      </w:r>
    </w:p>
    <w:p w:rsidR="008A0D4C" w:rsidRPr="00C36530" w:rsidRDefault="008A0D4C" w:rsidP="008A0D4C">
      <w:pPr>
        <w:jc w:val="center"/>
        <w:rPr>
          <w:i/>
          <w:sz w:val="22"/>
          <w:szCs w:val="22"/>
        </w:rPr>
      </w:pPr>
      <w:r w:rsidRPr="00C36530">
        <w:rPr>
          <w:i/>
          <w:sz w:val="22"/>
          <w:szCs w:val="22"/>
        </w:rPr>
        <w:t>(наименование межрайонного совета (вуза))</w:t>
      </w:r>
    </w:p>
    <w:p w:rsidR="008A0D4C" w:rsidRPr="00C36530" w:rsidRDefault="008A0D4C" w:rsidP="008A0D4C">
      <w:pPr>
        <w:rPr>
          <w:i/>
          <w:sz w:val="22"/>
          <w:szCs w:val="22"/>
        </w:rPr>
      </w:pPr>
    </w:p>
    <w:p w:rsidR="008A0D4C" w:rsidRPr="00C36530" w:rsidRDefault="008A0D4C" w:rsidP="008A0D4C">
      <w:pPr>
        <w:rPr>
          <w:i/>
          <w:sz w:val="22"/>
          <w:szCs w:val="22"/>
        </w:rPr>
      </w:pPr>
    </w:p>
    <w:tbl>
      <w:tblPr>
        <w:tblStyle w:val="afa"/>
        <w:tblW w:w="152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9"/>
        <w:gridCol w:w="4612"/>
        <w:gridCol w:w="1852"/>
        <w:gridCol w:w="4234"/>
        <w:gridCol w:w="3921"/>
      </w:tblGrid>
      <w:tr w:rsidR="00C36530" w:rsidRPr="00C36530" w:rsidTr="00C36530">
        <w:trPr>
          <w:trHeight w:val="397"/>
          <w:jc w:val="center"/>
        </w:trPr>
        <w:tc>
          <w:tcPr>
            <w:tcW w:w="609" w:type="dxa"/>
            <w:vAlign w:val="center"/>
          </w:tcPr>
          <w:p w:rsidR="00C36530" w:rsidRPr="00C36530" w:rsidRDefault="00C36530" w:rsidP="008109CF">
            <w:pPr>
              <w:jc w:val="center"/>
              <w:rPr>
                <w:b/>
              </w:rPr>
            </w:pPr>
            <w:r w:rsidRPr="00C36530">
              <w:rPr>
                <w:b/>
              </w:rPr>
              <w:t>№ п/п</w:t>
            </w:r>
          </w:p>
        </w:tc>
        <w:tc>
          <w:tcPr>
            <w:tcW w:w="4612" w:type="dxa"/>
            <w:vAlign w:val="center"/>
          </w:tcPr>
          <w:p w:rsidR="00C36530" w:rsidRPr="00C36530" w:rsidRDefault="00C36530" w:rsidP="008109CF">
            <w:pPr>
              <w:jc w:val="center"/>
              <w:rPr>
                <w:b/>
              </w:rPr>
            </w:pPr>
            <w:r w:rsidRPr="00C36530">
              <w:rPr>
                <w:b/>
              </w:rPr>
              <w:t>Фамилия, имя, отчество</w:t>
            </w:r>
          </w:p>
        </w:tc>
        <w:tc>
          <w:tcPr>
            <w:tcW w:w="1852" w:type="dxa"/>
            <w:vAlign w:val="center"/>
          </w:tcPr>
          <w:p w:rsidR="00C36530" w:rsidRPr="00C36530" w:rsidRDefault="00C36530" w:rsidP="008109CF">
            <w:pPr>
              <w:jc w:val="center"/>
              <w:rPr>
                <w:b/>
              </w:rPr>
            </w:pPr>
            <w:r w:rsidRPr="00C36530">
              <w:rPr>
                <w:b/>
              </w:rPr>
              <w:t>Дата рождения</w:t>
            </w:r>
          </w:p>
        </w:tc>
        <w:tc>
          <w:tcPr>
            <w:tcW w:w="4234" w:type="dxa"/>
            <w:vAlign w:val="center"/>
          </w:tcPr>
          <w:p w:rsidR="00C36530" w:rsidRDefault="00C36530" w:rsidP="008109CF">
            <w:pPr>
              <w:jc w:val="center"/>
              <w:rPr>
                <w:b/>
              </w:rPr>
            </w:pPr>
            <w:r w:rsidRPr="00C36530">
              <w:rPr>
                <w:b/>
              </w:rPr>
              <w:t xml:space="preserve">Наименование </w:t>
            </w:r>
          </w:p>
          <w:p w:rsidR="00C36530" w:rsidRPr="00C36530" w:rsidRDefault="00C36530" w:rsidP="008109CF">
            <w:pPr>
              <w:jc w:val="center"/>
              <w:rPr>
                <w:b/>
              </w:rPr>
            </w:pPr>
            <w:r w:rsidRPr="00C36530">
              <w:rPr>
                <w:b/>
              </w:rPr>
              <w:t>образовательной организации</w:t>
            </w:r>
          </w:p>
        </w:tc>
        <w:tc>
          <w:tcPr>
            <w:tcW w:w="3921" w:type="dxa"/>
          </w:tcPr>
          <w:p w:rsidR="00C36530" w:rsidRDefault="00C36530" w:rsidP="008109CF">
            <w:pPr>
              <w:jc w:val="center"/>
              <w:rPr>
                <w:b/>
              </w:rPr>
            </w:pPr>
            <w:r>
              <w:rPr>
                <w:b/>
              </w:rPr>
              <w:t>Допуск врача,</w:t>
            </w:r>
          </w:p>
          <w:p w:rsidR="00C36530" w:rsidRPr="00C36530" w:rsidRDefault="00C36530" w:rsidP="008109CF">
            <w:pPr>
              <w:jc w:val="center"/>
              <w:rPr>
                <w:b/>
              </w:rPr>
            </w:pPr>
            <w:r>
              <w:rPr>
                <w:b/>
              </w:rPr>
              <w:t>подпись и печать врача</w:t>
            </w:r>
          </w:p>
        </w:tc>
      </w:tr>
      <w:tr w:rsidR="00C36530" w:rsidRPr="00C36530" w:rsidTr="00C36530">
        <w:trPr>
          <w:trHeight w:val="397"/>
          <w:jc w:val="center"/>
        </w:trPr>
        <w:tc>
          <w:tcPr>
            <w:tcW w:w="609" w:type="dxa"/>
            <w:vAlign w:val="center"/>
          </w:tcPr>
          <w:p w:rsidR="00C36530" w:rsidRPr="00C36530" w:rsidRDefault="00C36530" w:rsidP="008A0D4C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185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4234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3921" w:type="dxa"/>
          </w:tcPr>
          <w:p w:rsidR="00C36530" w:rsidRPr="00C36530" w:rsidRDefault="00C36530" w:rsidP="008109CF">
            <w:pPr>
              <w:jc w:val="center"/>
            </w:pPr>
          </w:p>
        </w:tc>
      </w:tr>
      <w:tr w:rsidR="00C36530" w:rsidRPr="00C36530" w:rsidTr="00C36530">
        <w:trPr>
          <w:trHeight w:val="397"/>
          <w:jc w:val="center"/>
        </w:trPr>
        <w:tc>
          <w:tcPr>
            <w:tcW w:w="609" w:type="dxa"/>
            <w:vAlign w:val="center"/>
          </w:tcPr>
          <w:p w:rsidR="00C36530" w:rsidRPr="00C36530" w:rsidRDefault="00C36530" w:rsidP="008A0D4C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185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4234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3921" w:type="dxa"/>
          </w:tcPr>
          <w:p w:rsidR="00C36530" w:rsidRPr="00C36530" w:rsidRDefault="00C36530" w:rsidP="008109CF">
            <w:pPr>
              <w:jc w:val="center"/>
            </w:pPr>
          </w:p>
        </w:tc>
      </w:tr>
      <w:tr w:rsidR="00C36530" w:rsidRPr="00C36530" w:rsidTr="00C36530">
        <w:trPr>
          <w:trHeight w:val="397"/>
          <w:jc w:val="center"/>
        </w:trPr>
        <w:tc>
          <w:tcPr>
            <w:tcW w:w="609" w:type="dxa"/>
            <w:vAlign w:val="center"/>
          </w:tcPr>
          <w:p w:rsidR="00C36530" w:rsidRPr="00C36530" w:rsidRDefault="00C36530" w:rsidP="008A0D4C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185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4234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3921" w:type="dxa"/>
          </w:tcPr>
          <w:p w:rsidR="00C36530" w:rsidRPr="00C36530" w:rsidRDefault="00C36530" w:rsidP="008109CF">
            <w:pPr>
              <w:jc w:val="center"/>
            </w:pPr>
          </w:p>
        </w:tc>
      </w:tr>
      <w:tr w:rsidR="00C36530" w:rsidRPr="00C36530" w:rsidTr="00C36530">
        <w:trPr>
          <w:trHeight w:val="397"/>
          <w:jc w:val="center"/>
        </w:trPr>
        <w:tc>
          <w:tcPr>
            <w:tcW w:w="609" w:type="dxa"/>
            <w:vAlign w:val="center"/>
          </w:tcPr>
          <w:p w:rsidR="00C36530" w:rsidRPr="00C36530" w:rsidRDefault="00C36530" w:rsidP="008A0D4C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185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4234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3921" w:type="dxa"/>
          </w:tcPr>
          <w:p w:rsidR="00C36530" w:rsidRPr="00C36530" w:rsidRDefault="00C36530" w:rsidP="008109CF">
            <w:pPr>
              <w:jc w:val="center"/>
            </w:pPr>
          </w:p>
        </w:tc>
      </w:tr>
      <w:tr w:rsidR="00C36530" w:rsidRPr="00C36530" w:rsidTr="00C36530">
        <w:trPr>
          <w:trHeight w:val="397"/>
          <w:jc w:val="center"/>
        </w:trPr>
        <w:tc>
          <w:tcPr>
            <w:tcW w:w="609" w:type="dxa"/>
            <w:vAlign w:val="center"/>
          </w:tcPr>
          <w:p w:rsidR="00C36530" w:rsidRPr="00C36530" w:rsidRDefault="00C36530" w:rsidP="008A0D4C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1852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4234" w:type="dxa"/>
            <w:vAlign w:val="center"/>
          </w:tcPr>
          <w:p w:rsidR="00C36530" w:rsidRPr="00C36530" w:rsidRDefault="00C36530" w:rsidP="008109CF">
            <w:pPr>
              <w:jc w:val="center"/>
            </w:pPr>
          </w:p>
        </w:tc>
        <w:tc>
          <w:tcPr>
            <w:tcW w:w="3921" w:type="dxa"/>
          </w:tcPr>
          <w:p w:rsidR="00C36530" w:rsidRPr="00C36530" w:rsidRDefault="00C36530" w:rsidP="008109CF">
            <w:pPr>
              <w:jc w:val="center"/>
            </w:pPr>
          </w:p>
        </w:tc>
      </w:tr>
    </w:tbl>
    <w:p w:rsidR="008A0D4C" w:rsidRPr="00C36530" w:rsidRDefault="008A0D4C" w:rsidP="008A0D4C">
      <w:pPr>
        <w:rPr>
          <w:i/>
          <w:sz w:val="22"/>
          <w:szCs w:val="22"/>
        </w:rPr>
      </w:pPr>
    </w:p>
    <w:p w:rsidR="008A0D4C" w:rsidRPr="00C36530" w:rsidRDefault="008A0D4C" w:rsidP="008A0D4C">
      <w:pPr>
        <w:rPr>
          <w:i/>
          <w:sz w:val="22"/>
          <w:szCs w:val="22"/>
        </w:rPr>
      </w:pPr>
    </w:p>
    <w:p w:rsidR="008A0D4C" w:rsidRPr="00C36530" w:rsidRDefault="008A0D4C" w:rsidP="008A0D4C">
      <w:pPr>
        <w:rPr>
          <w:i/>
          <w:sz w:val="22"/>
          <w:szCs w:val="22"/>
        </w:rPr>
      </w:pPr>
    </w:p>
    <w:tbl>
      <w:tblPr>
        <w:tblpPr w:leftFromText="180" w:rightFromText="180" w:vertAnchor="text" w:horzAnchor="margin" w:tblpY="117"/>
        <w:tblW w:w="12299" w:type="dxa"/>
        <w:tblLayout w:type="fixed"/>
        <w:tblLook w:val="0000"/>
      </w:tblPr>
      <w:tblGrid>
        <w:gridCol w:w="531"/>
        <w:gridCol w:w="849"/>
        <w:gridCol w:w="780"/>
        <w:gridCol w:w="925"/>
        <w:gridCol w:w="709"/>
        <w:gridCol w:w="3260"/>
        <w:gridCol w:w="1134"/>
        <w:gridCol w:w="4111"/>
      </w:tblGrid>
      <w:tr w:rsidR="008A0D4C" w:rsidRPr="00C36530" w:rsidTr="00C36530">
        <w:trPr>
          <w:trHeight w:val="20"/>
        </w:trPr>
        <w:tc>
          <w:tcPr>
            <w:tcW w:w="2160" w:type="dxa"/>
            <w:gridSpan w:val="3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  <w:r w:rsidRPr="00C36530">
              <w:rPr>
                <w:sz w:val="22"/>
                <w:szCs w:val="22"/>
              </w:rPr>
              <w:t>Подпись врача</w:t>
            </w:r>
          </w:p>
        </w:tc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  <w:r w:rsidRPr="00C36530">
              <w:rPr>
                <w:sz w:val="22"/>
                <w:szCs w:val="22"/>
              </w:rPr>
              <w:t>ФИО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</w:tr>
      <w:tr w:rsidR="008A0D4C" w:rsidRPr="00C36530" w:rsidTr="00C36530">
        <w:trPr>
          <w:trHeight w:val="20"/>
        </w:trPr>
        <w:tc>
          <w:tcPr>
            <w:tcW w:w="2160" w:type="dxa"/>
            <w:gridSpan w:val="3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</w:tr>
      <w:tr w:rsidR="008A0D4C" w:rsidRPr="00C36530" w:rsidTr="00C36530">
        <w:trPr>
          <w:trHeight w:val="20"/>
        </w:trPr>
        <w:tc>
          <w:tcPr>
            <w:tcW w:w="3794" w:type="dxa"/>
            <w:gridSpan w:val="5"/>
          </w:tcPr>
          <w:p w:rsidR="00C36530" w:rsidRDefault="00C36530" w:rsidP="008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участие в эстафете</w:t>
            </w:r>
          </w:p>
          <w:p w:rsidR="008A0D4C" w:rsidRPr="00C36530" w:rsidRDefault="00C36530" w:rsidP="00810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«Веселые старты»</w:t>
            </w:r>
            <w:r w:rsidR="008A0D4C" w:rsidRPr="00C36530">
              <w:rPr>
                <w:sz w:val="22"/>
                <w:szCs w:val="22"/>
              </w:rPr>
              <w:t xml:space="preserve"> допущено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36530" w:rsidRDefault="00C36530" w:rsidP="008109CF">
            <w:pPr>
              <w:rPr>
                <w:sz w:val="22"/>
                <w:szCs w:val="22"/>
              </w:rPr>
            </w:pPr>
          </w:p>
          <w:p w:rsidR="008A0D4C" w:rsidRPr="00C36530" w:rsidRDefault="008A0D4C" w:rsidP="008109CF">
            <w:pPr>
              <w:rPr>
                <w:sz w:val="22"/>
                <w:szCs w:val="22"/>
              </w:rPr>
            </w:pPr>
            <w:r w:rsidRPr="00C36530">
              <w:rPr>
                <w:sz w:val="22"/>
                <w:szCs w:val="22"/>
              </w:rPr>
              <w:t>человек.</w:t>
            </w:r>
          </w:p>
        </w:tc>
      </w:tr>
      <w:tr w:rsidR="008A0D4C" w:rsidRPr="00C36530" w:rsidTr="00C36530">
        <w:trPr>
          <w:trHeight w:val="20"/>
        </w:trPr>
        <w:tc>
          <w:tcPr>
            <w:tcW w:w="3794" w:type="dxa"/>
            <w:gridSpan w:val="5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</w:tr>
      <w:tr w:rsidR="008A0D4C" w:rsidRPr="00C36530" w:rsidTr="00C36530">
        <w:trPr>
          <w:trHeight w:val="20"/>
        </w:trPr>
        <w:tc>
          <w:tcPr>
            <w:tcW w:w="3794" w:type="dxa"/>
            <w:gridSpan w:val="5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  <w:r w:rsidRPr="00C36530">
              <w:rPr>
                <w:sz w:val="22"/>
                <w:szCs w:val="22"/>
              </w:rPr>
              <w:t>М.П.</w:t>
            </w:r>
          </w:p>
        </w:tc>
        <w:tc>
          <w:tcPr>
            <w:tcW w:w="3260" w:type="dxa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</w:tr>
      <w:tr w:rsidR="008A0D4C" w:rsidRPr="00C36530" w:rsidTr="00C36530">
        <w:trPr>
          <w:trHeight w:val="20"/>
        </w:trPr>
        <w:tc>
          <w:tcPr>
            <w:tcW w:w="3794" w:type="dxa"/>
            <w:gridSpan w:val="5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</w:tr>
      <w:tr w:rsidR="008A0D4C" w:rsidRPr="00C36530" w:rsidTr="00C36530">
        <w:trPr>
          <w:trHeight w:val="20"/>
        </w:trPr>
        <w:tc>
          <w:tcPr>
            <w:tcW w:w="3085" w:type="dxa"/>
            <w:gridSpan w:val="4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  <w:r w:rsidRPr="00C36530">
              <w:rPr>
                <w:sz w:val="22"/>
                <w:szCs w:val="22"/>
              </w:rPr>
              <w:t>Представитель команды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</w:tr>
      <w:tr w:rsidR="008A0D4C" w:rsidRPr="00C36530" w:rsidTr="00C36530">
        <w:trPr>
          <w:trHeight w:val="20"/>
        </w:trPr>
        <w:tc>
          <w:tcPr>
            <w:tcW w:w="3085" w:type="dxa"/>
            <w:gridSpan w:val="4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A0D4C" w:rsidRPr="00C36530" w:rsidRDefault="008A0D4C" w:rsidP="008109CF">
            <w:pPr>
              <w:jc w:val="center"/>
              <w:rPr>
                <w:i/>
                <w:sz w:val="22"/>
                <w:szCs w:val="22"/>
              </w:rPr>
            </w:pPr>
            <w:r w:rsidRPr="00C36530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8A0D4C" w:rsidRPr="00C36530" w:rsidRDefault="008A0D4C" w:rsidP="008109CF">
            <w:pPr>
              <w:rPr>
                <w:i/>
                <w:sz w:val="22"/>
                <w:szCs w:val="22"/>
              </w:rPr>
            </w:pPr>
            <w:r w:rsidRPr="00C36530">
              <w:rPr>
                <w:i/>
                <w:sz w:val="22"/>
                <w:szCs w:val="22"/>
              </w:rPr>
              <w:t>ФИО, контактный телефон</w:t>
            </w:r>
          </w:p>
        </w:tc>
      </w:tr>
      <w:tr w:rsidR="008A0D4C" w:rsidRPr="00C36530" w:rsidTr="00C36530">
        <w:trPr>
          <w:trHeight w:val="20"/>
        </w:trPr>
        <w:tc>
          <w:tcPr>
            <w:tcW w:w="3085" w:type="dxa"/>
            <w:gridSpan w:val="4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  <w:r w:rsidRPr="00C36530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</w:tr>
      <w:tr w:rsidR="008A0D4C" w:rsidRPr="00C36530" w:rsidTr="00C36530">
        <w:trPr>
          <w:trHeight w:val="20"/>
        </w:trPr>
        <w:tc>
          <w:tcPr>
            <w:tcW w:w="531" w:type="dxa"/>
          </w:tcPr>
          <w:p w:rsidR="008A0D4C" w:rsidRPr="00C36530" w:rsidRDefault="008A0D4C" w:rsidP="00810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  <w:r w:rsidRPr="00C36530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245" w:type="dxa"/>
            <w:gridSpan w:val="2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  <w:r w:rsidRPr="00C36530">
              <w:rPr>
                <w:i/>
                <w:sz w:val="22"/>
                <w:szCs w:val="22"/>
              </w:rPr>
              <w:t>ФИО</w:t>
            </w:r>
          </w:p>
        </w:tc>
      </w:tr>
      <w:tr w:rsidR="008A0D4C" w:rsidRPr="00C36530" w:rsidTr="00C36530">
        <w:trPr>
          <w:trHeight w:val="20"/>
        </w:trPr>
        <w:tc>
          <w:tcPr>
            <w:tcW w:w="1380" w:type="dxa"/>
            <w:gridSpan w:val="2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  <w:r w:rsidRPr="00C36530">
              <w:rPr>
                <w:sz w:val="22"/>
                <w:szCs w:val="22"/>
              </w:rPr>
              <w:t>М.П.</w:t>
            </w:r>
          </w:p>
        </w:tc>
        <w:tc>
          <w:tcPr>
            <w:tcW w:w="1705" w:type="dxa"/>
            <w:gridSpan w:val="2"/>
          </w:tcPr>
          <w:p w:rsidR="008A0D4C" w:rsidRPr="00C36530" w:rsidRDefault="008A0D4C" w:rsidP="008109C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A0D4C" w:rsidRPr="00C36530" w:rsidRDefault="008A0D4C" w:rsidP="008109CF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8A0D4C" w:rsidRPr="00C36530" w:rsidRDefault="008A0D4C" w:rsidP="008109CF">
            <w:pPr>
              <w:rPr>
                <w:i/>
                <w:sz w:val="22"/>
                <w:szCs w:val="22"/>
              </w:rPr>
            </w:pPr>
          </w:p>
        </w:tc>
      </w:tr>
      <w:tr w:rsidR="008A0D4C" w:rsidRPr="00C36530" w:rsidTr="00C36530">
        <w:trPr>
          <w:trHeight w:val="20"/>
        </w:trPr>
        <w:tc>
          <w:tcPr>
            <w:tcW w:w="12299" w:type="dxa"/>
            <w:gridSpan w:val="8"/>
          </w:tcPr>
          <w:p w:rsidR="008A0D4C" w:rsidRPr="00C36530" w:rsidRDefault="008A0D4C" w:rsidP="008109CF">
            <w:pPr>
              <w:jc w:val="both"/>
              <w:rPr>
                <w:sz w:val="22"/>
                <w:szCs w:val="22"/>
              </w:rPr>
            </w:pPr>
            <w:r w:rsidRPr="00C36530">
              <w:rPr>
                <w:sz w:val="22"/>
                <w:szCs w:val="22"/>
              </w:rPr>
              <w:t>«</w:t>
            </w:r>
            <w:r w:rsidRPr="00C36530">
              <w:rPr>
                <w:sz w:val="22"/>
                <w:szCs w:val="22"/>
              </w:rPr>
              <w:tab/>
              <w:t xml:space="preserve">» </w:t>
            </w:r>
            <w:r w:rsidR="00C36530">
              <w:rPr>
                <w:sz w:val="22"/>
                <w:szCs w:val="22"/>
              </w:rPr>
              <w:t xml:space="preserve">                                 </w:t>
            </w:r>
            <w:r w:rsidRPr="00C36530">
              <w:rPr>
                <w:sz w:val="22"/>
                <w:szCs w:val="22"/>
              </w:rPr>
              <w:t>201</w:t>
            </w:r>
            <w:r w:rsidR="00C36530">
              <w:rPr>
                <w:sz w:val="22"/>
                <w:szCs w:val="22"/>
              </w:rPr>
              <w:t>9</w:t>
            </w:r>
            <w:r w:rsidRPr="00C36530">
              <w:rPr>
                <w:sz w:val="22"/>
                <w:szCs w:val="22"/>
              </w:rPr>
              <w:t xml:space="preserve"> г.</w:t>
            </w:r>
          </w:p>
        </w:tc>
      </w:tr>
    </w:tbl>
    <w:p w:rsidR="008A0D4C" w:rsidRPr="00C36530" w:rsidRDefault="008A0D4C" w:rsidP="008A0D4C">
      <w:pPr>
        <w:rPr>
          <w:i/>
          <w:sz w:val="22"/>
          <w:szCs w:val="22"/>
        </w:rPr>
      </w:pPr>
    </w:p>
    <w:p w:rsidR="003F1CFF" w:rsidRPr="00C36530" w:rsidRDefault="003F1CFF" w:rsidP="00087467">
      <w:pPr>
        <w:rPr>
          <w:i/>
          <w:sz w:val="22"/>
          <w:szCs w:val="22"/>
        </w:rPr>
      </w:pPr>
    </w:p>
    <w:sectPr w:rsidR="003F1CFF" w:rsidRPr="00C36530" w:rsidSect="00C36530">
      <w:pgSz w:w="16838" w:h="11906" w:orient="landscape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11" w:rsidRDefault="00904711" w:rsidP="00202B8D">
      <w:r>
        <w:separator/>
      </w:r>
    </w:p>
  </w:endnote>
  <w:endnote w:type="continuationSeparator" w:id="1">
    <w:p w:rsidR="00904711" w:rsidRDefault="00904711" w:rsidP="0020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11" w:rsidRDefault="00904711" w:rsidP="00202B8D">
      <w:r>
        <w:separator/>
      </w:r>
    </w:p>
  </w:footnote>
  <w:footnote w:type="continuationSeparator" w:id="1">
    <w:p w:rsidR="00904711" w:rsidRDefault="00904711" w:rsidP="00202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F97EE0"/>
    <w:multiLevelType w:val="hybridMultilevel"/>
    <w:tmpl w:val="6876D2C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9BB"/>
    <w:multiLevelType w:val="multilevel"/>
    <w:tmpl w:val="5AF853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1A8E78B7"/>
    <w:multiLevelType w:val="hybridMultilevel"/>
    <w:tmpl w:val="8E0E3536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4FB1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D34DB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26E025F8"/>
    <w:multiLevelType w:val="hybridMultilevel"/>
    <w:tmpl w:val="BEF0734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1D3D"/>
    <w:multiLevelType w:val="hybridMultilevel"/>
    <w:tmpl w:val="DB52694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4F6B49"/>
    <w:multiLevelType w:val="multilevel"/>
    <w:tmpl w:val="2ED6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2E1637AD"/>
    <w:multiLevelType w:val="hybridMultilevel"/>
    <w:tmpl w:val="3A88E064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035C5"/>
    <w:multiLevelType w:val="multilevel"/>
    <w:tmpl w:val="F14238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EAA62C9"/>
    <w:multiLevelType w:val="multilevel"/>
    <w:tmpl w:val="5522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676D28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2964EB"/>
    <w:multiLevelType w:val="multilevel"/>
    <w:tmpl w:val="9B0E0A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35856A0C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D522FC"/>
    <w:multiLevelType w:val="multilevel"/>
    <w:tmpl w:val="949EF57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3F0678FB"/>
    <w:multiLevelType w:val="hybridMultilevel"/>
    <w:tmpl w:val="2006DA9A"/>
    <w:lvl w:ilvl="0" w:tplc="E260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B7221"/>
    <w:multiLevelType w:val="hybridMultilevel"/>
    <w:tmpl w:val="16064246"/>
    <w:lvl w:ilvl="0" w:tplc="D41815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04657"/>
    <w:multiLevelType w:val="multilevel"/>
    <w:tmpl w:val="78689F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37066C2"/>
    <w:multiLevelType w:val="multilevel"/>
    <w:tmpl w:val="BCE050E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>
    <w:nsid w:val="4A8353A4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D45EBB"/>
    <w:multiLevelType w:val="hybridMultilevel"/>
    <w:tmpl w:val="D5A0FC68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C533C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47C54D7"/>
    <w:multiLevelType w:val="hybridMultilevel"/>
    <w:tmpl w:val="9334CEDE"/>
    <w:lvl w:ilvl="0" w:tplc="9F2AAC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48B0754"/>
    <w:multiLevelType w:val="multilevel"/>
    <w:tmpl w:val="C360D7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9">
    <w:nsid w:val="689B60AD"/>
    <w:multiLevelType w:val="hybridMultilevel"/>
    <w:tmpl w:val="F5AC7AB8"/>
    <w:lvl w:ilvl="0" w:tplc="9F2AAC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5D613D"/>
    <w:multiLevelType w:val="hybridMultilevel"/>
    <w:tmpl w:val="45D8DB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E3A95"/>
    <w:multiLevelType w:val="hybridMultilevel"/>
    <w:tmpl w:val="3B4AF810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142442"/>
    <w:multiLevelType w:val="hybridMultilevel"/>
    <w:tmpl w:val="472E2A9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8061E"/>
    <w:multiLevelType w:val="hybridMultilevel"/>
    <w:tmpl w:val="B4326EB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145742"/>
    <w:multiLevelType w:val="multilevel"/>
    <w:tmpl w:val="8DD0DC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>
    <w:nsid w:val="7C3310A9"/>
    <w:multiLevelType w:val="hybridMultilevel"/>
    <w:tmpl w:val="89DE9D7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CFE68B5"/>
    <w:multiLevelType w:val="hybridMultilevel"/>
    <w:tmpl w:val="5BBA692E"/>
    <w:lvl w:ilvl="0" w:tplc="E2600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9A4D4C"/>
    <w:multiLevelType w:val="hybridMultilevel"/>
    <w:tmpl w:val="5E0210E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13"/>
  </w:num>
  <w:num w:numId="5">
    <w:abstractNumId w:val="27"/>
  </w:num>
  <w:num w:numId="6">
    <w:abstractNumId w:val="37"/>
  </w:num>
  <w:num w:numId="7">
    <w:abstractNumId w:val="35"/>
  </w:num>
  <w:num w:numId="8">
    <w:abstractNumId w:val="26"/>
  </w:num>
  <w:num w:numId="9">
    <w:abstractNumId w:val="16"/>
  </w:num>
  <w:num w:numId="10">
    <w:abstractNumId w:val="33"/>
  </w:num>
  <w:num w:numId="11">
    <w:abstractNumId w:val="11"/>
  </w:num>
  <w:num w:numId="12">
    <w:abstractNumId w:val="29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2"/>
  </w:num>
  <w:num w:numId="20">
    <w:abstractNumId w:val="9"/>
  </w:num>
  <w:num w:numId="21">
    <w:abstractNumId w:val="6"/>
  </w:num>
  <w:num w:numId="22">
    <w:abstractNumId w:val="23"/>
  </w:num>
  <w:num w:numId="23">
    <w:abstractNumId w:val="28"/>
  </w:num>
  <w:num w:numId="24">
    <w:abstractNumId w:val="34"/>
  </w:num>
  <w:num w:numId="25">
    <w:abstractNumId w:val="12"/>
  </w:num>
  <w:num w:numId="26">
    <w:abstractNumId w:val="17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4"/>
  </w:num>
  <w:num w:numId="32">
    <w:abstractNumId w:val="20"/>
  </w:num>
  <w:num w:numId="33">
    <w:abstractNumId w:val="36"/>
  </w:num>
  <w:num w:numId="34">
    <w:abstractNumId w:val="18"/>
  </w:num>
  <w:num w:numId="35">
    <w:abstractNumId w:val="8"/>
  </w:num>
  <w:num w:numId="36">
    <w:abstractNumId w:val="21"/>
  </w:num>
  <w:num w:numId="37">
    <w:abstractNumId w:val="24"/>
  </w:num>
  <w:num w:numId="38">
    <w:abstractNumId w:val="3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F02"/>
    <w:rsid w:val="000014C4"/>
    <w:rsid w:val="000060B8"/>
    <w:rsid w:val="00006D4F"/>
    <w:rsid w:val="0001171B"/>
    <w:rsid w:val="0002164C"/>
    <w:rsid w:val="00021D31"/>
    <w:rsid w:val="00022BD8"/>
    <w:rsid w:val="0002489A"/>
    <w:rsid w:val="00024DE5"/>
    <w:rsid w:val="00027441"/>
    <w:rsid w:val="00027A8E"/>
    <w:rsid w:val="0003135A"/>
    <w:rsid w:val="00035FD9"/>
    <w:rsid w:val="00040FA3"/>
    <w:rsid w:val="00044AD5"/>
    <w:rsid w:val="0004517E"/>
    <w:rsid w:val="000469E8"/>
    <w:rsid w:val="0005359D"/>
    <w:rsid w:val="00054693"/>
    <w:rsid w:val="00066FB5"/>
    <w:rsid w:val="0007032B"/>
    <w:rsid w:val="0007093A"/>
    <w:rsid w:val="0007172D"/>
    <w:rsid w:val="00071F67"/>
    <w:rsid w:val="000760CF"/>
    <w:rsid w:val="000761E4"/>
    <w:rsid w:val="00084CA5"/>
    <w:rsid w:val="00087467"/>
    <w:rsid w:val="0009200A"/>
    <w:rsid w:val="00092E12"/>
    <w:rsid w:val="000944ED"/>
    <w:rsid w:val="000A54DC"/>
    <w:rsid w:val="000B08C9"/>
    <w:rsid w:val="000B1FF2"/>
    <w:rsid w:val="000B27D4"/>
    <w:rsid w:val="000B28E7"/>
    <w:rsid w:val="000B48CC"/>
    <w:rsid w:val="000B6A69"/>
    <w:rsid w:val="000C00D7"/>
    <w:rsid w:val="000C4A7C"/>
    <w:rsid w:val="000C4EA6"/>
    <w:rsid w:val="000C4F68"/>
    <w:rsid w:val="000C772E"/>
    <w:rsid w:val="000C79B5"/>
    <w:rsid w:val="000D68FA"/>
    <w:rsid w:val="000E3AEE"/>
    <w:rsid w:val="000E4460"/>
    <w:rsid w:val="000E5B65"/>
    <w:rsid w:val="000F13F2"/>
    <w:rsid w:val="000F167C"/>
    <w:rsid w:val="000F4347"/>
    <w:rsid w:val="000F68C0"/>
    <w:rsid w:val="00103DDD"/>
    <w:rsid w:val="00105F87"/>
    <w:rsid w:val="00122266"/>
    <w:rsid w:val="00124E40"/>
    <w:rsid w:val="00136D46"/>
    <w:rsid w:val="00144AF0"/>
    <w:rsid w:val="00151DAB"/>
    <w:rsid w:val="0015215A"/>
    <w:rsid w:val="0015787F"/>
    <w:rsid w:val="00162AA3"/>
    <w:rsid w:val="00162D36"/>
    <w:rsid w:val="001704F2"/>
    <w:rsid w:val="00173C3A"/>
    <w:rsid w:val="00176C56"/>
    <w:rsid w:val="00177774"/>
    <w:rsid w:val="00180219"/>
    <w:rsid w:val="001819ED"/>
    <w:rsid w:val="00184220"/>
    <w:rsid w:val="00187117"/>
    <w:rsid w:val="00196E9B"/>
    <w:rsid w:val="001A330C"/>
    <w:rsid w:val="001A5430"/>
    <w:rsid w:val="001A7899"/>
    <w:rsid w:val="001B1482"/>
    <w:rsid w:val="001B263F"/>
    <w:rsid w:val="001C3946"/>
    <w:rsid w:val="001C6CE3"/>
    <w:rsid w:val="001D3194"/>
    <w:rsid w:val="001D6085"/>
    <w:rsid w:val="001D7D37"/>
    <w:rsid w:val="001E14EB"/>
    <w:rsid w:val="001E59CA"/>
    <w:rsid w:val="001F3147"/>
    <w:rsid w:val="001F4D97"/>
    <w:rsid w:val="00202B8D"/>
    <w:rsid w:val="00205008"/>
    <w:rsid w:val="00207CC6"/>
    <w:rsid w:val="002211DB"/>
    <w:rsid w:val="0022328C"/>
    <w:rsid w:val="002233F1"/>
    <w:rsid w:val="002240C8"/>
    <w:rsid w:val="0023010F"/>
    <w:rsid w:val="002304E5"/>
    <w:rsid w:val="00232234"/>
    <w:rsid w:val="0023229E"/>
    <w:rsid w:val="0023371D"/>
    <w:rsid w:val="00237330"/>
    <w:rsid w:val="002403D6"/>
    <w:rsid w:val="00242496"/>
    <w:rsid w:val="0026441B"/>
    <w:rsid w:val="00276D88"/>
    <w:rsid w:val="002828E5"/>
    <w:rsid w:val="00283589"/>
    <w:rsid w:val="00284314"/>
    <w:rsid w:val="0028662F"/>
    <w:rsid w:val="002A5DB1"/>
    <w:rsid w:val="002A5ECB"/>
    <w:rsid w:val="002B0C04"/>
    <w:rsid w:val="002B1FAD"/>
    <w:rsid w:val="002C4346"/>
    <w:rsid w:val="002C43C3"/>
    <w:rsid w:val="002C73FF"/>
    <w:rsid w:val="002E381F"/>
    <w:rsid w:val="002E6046"/>
    <w:rsid w:val="002E6325"/>
    <w:rsid w:val="002F5565"/>
    <w:rsid w:val="00300DE3"/>
    <w:rsid w:val="003068C6"/>
    <w:rsid w:val="003070C1"/>
    <w:rsid w:val="00311547"/>
    <w:rsid w:val="003233CC"/>
    <w:rsid w:val="0032460D"/>
    <w:rsid w:val="00324F40"/>
    <w:rsid w:val="00330A48"/>
    <w:rsid w:val="003329C8"/>
    <w:rsid w:val="00346022"/>
    <w:rsid w:val="003464DB"/>
    <w:rsid w:val="00355EBD"/>
    <w:rsid w:val="00355F9C"/>
    <w:rsid w:val="00361D36"/>
    <w:rsid w:val="00363790"/>
    <w:rsid w:val="00366EED"/>
    <w:rsid w:val="00367DB2"/>
    <w:rsid w:val="00383298"/>
    <w:rsid w:val="00385C39"/>
    <w:rsid w:val="00386147"/>
    <w:rsid w:val="00392168"/>
    <w:rsid w:val="00392CB3"/>
    <w:rsid w:val="003A5D6F"/>
    <w:rsid w:val="003A7ACE"/>
    <w:rsid w:val="003B3E54"/>
    <w:rsid w:val="003C3120"/>
    <w:rsid w:val="003D0143"/>
    <w:rsid w:val="003D4DA9"/>
    <w:rsid w:val="003D6716"/>
    <w:rsid w:val="003D6AF6"/>
    <w:rsid w:val="003E2640"/>
    <w:rsid w:val="003E5DD6"/>
    <w:rsid w:val="003F0DD6"/>
    <w:rsid w:val="003F1CFF"/>
    <w:rsid w:val="003F642F"/>
    <w:rsid w:val="003F6C10"/>
    <w:rsid w:val="004008FF"/>
    <w:rsid w:val="0040314D"/>
    <w:rsid w:val="00406AD5"/>
    <w:rsid w:val="00410A29"/>
    <w:rsid w:val="00412CC2"/>
    <w:rsid w:val="00415B8B"/>
    <w:rsid w:val="00417FF4"/>
    <w:rsid w:val="00425760"/>
    <w:rsid w:val="00427E45"/>
    <w:rsid w:val="004325EA"/>
    <w:rsid w:val="004338F8"/>
    <w:rsid w:val="00435F4D"/>
    <w:rsid w:val="00444A33"/>
    <w:rsid w:val="00444B1C"/>
    <w:rsid w:val="00445AE9"/>
    <w:rsid w:val="00452F1F"/>
    <w:rsid w:val="004622F5"/>
    <w:rsid w:val="00470BF8"/>
    <w:rsid w:val="00496005"/>
    <w:rsid w:val="004A04F4"/>
    <w:rsid w:val="004A08C5"/>
    <w:rsid w:val="004A2D83"/>
    <w:rsid w:val="004A46A8"/>
    <w:rsid w:val="004A55E9"/>
    <w:rsid w:val="004A631D"/>
    <w:rsid w:val="004B2E8A"/>
    <w:rsid w:val="004C0AB1"/>
    <w:rsid w:val="004C10D1"/>
    <w:rsid w:val="004C3179"/>
    <w:rsid w:val="004D1DB5"/>
    <w:rsid w:val="004E2273"/>
    <w:rsid w:val="004E3DD2"/>
    <w:rsid w:val="004E5808"/>
    <w:rsid w:val="004E6C00"/>
    <w:rsid w:val="004E7C28"/>
    <w:rsid w:val="004F2906"/>
    <w:rsid w:val="004F4D45"/>
    <w:rsid w:val="004F4EC4"/>
    <w:rsid w:val="004F5103"/>
    <w:rsid w:val="004F61C7"/>
    <w:rsid w:val="0051213B"/>
    <w:rsid w:val="00513493"/>
    <w:rsid w:val="005154FE"/>
    <w:rsid w:val="005156B5"/>
    <w:rsid w:val="00515DDB"/>
    <w:rsid w:val="0051699A"/>
    <w:rsid w:val="00520BC4"/>
    <w:rsid w:val="00523206"/>
    <w:rsid w:val="005235F1"/>
    <w:rsid w:val="00524758"/>
    <w:rsid w:val="00525FFD"/>
    <w:rsid w:val="005260BC"/>
    <w:rsid w:val="0052718C"/>
    <w:rsid w:val="00527CF2"/>
    <w:rsid w:val="00533E39"/>
    <w:rsid w:val="0054508C"/>
    <w:rsid w:val="00553803"/>
    <w:rsid w:val="0057244E"/>
    <w:rsid w:val="00575A27"/>
    <w:rsid w:val="005776D7"/>
    <w:rsid w:val="00577F72"/>
    <w:rsid w:val="00580362"/>
    <w:rsid w:val="005816F1"/>
    <w:rsid w:val="00581B7E"/>
    <w:rsid w:val="00581BA6"/>
    <w:rsid w:val="00584826"/>
    <w:rsid w:val="005901DD"/>
    <w:rsid w:val="00590295"/>
    <w:rsid w:val="00594BE0"/>
    <w:rsid w:val="00597115"/>
    <w:rsid w:val="005976DE"/>
    <w:rsid w:val="005A0355"/>
    <w:rsid w:val="005B4BFB"/>
    <w:rsid w:val="005C084A"/>
    <w:rsid w:val="005C5F48"/>
    <w:rsid w:val="005D0775"/>
    <w:rsid w:val="005D2713"/>
    <w:rsid w:val="005D340D"/>
    <w:rsid w:val="005D3612"/>
    <w:rsid w:val="005E3403"/>
    <w:rsid w:val="005E3A10"/>
    <w:rsid w:val="005F1038"/>
    <w:rsid w:val="005F1E3A"/>
    <w:rsid w:val="005F3862"/>
    <w:rsid w:val="005F5301"/>
    <w:rsid w:val="005F55FD"/>
    <w:rsid w:val="00600133"/>
    <w:rsid w:val="00603EB3"/>
    <w:rsid w:val="006069C3"/>
    <w:rsid w:val="00615918"/>
    <w:rsid w:val="006209B2"/>
    <w:rsid w:val="00624452"/>
    <w:rsid w:val="00630814"/>
    <w:rsid w:val="00637A0C"/>
    <w:rsid w:val="00640E37"/>
    <w:rsid w:val="0064233E"/>
    <w:rsid w:val="0064289E"/>
    <w:rsid w:val="006537E2"/>
    <w:rsid w:val="00657640"/>
    <w:rsid w:val="00663048"/>
    <w:rsid w:val="00663329"/>
    <w:rsid w:val="006650F3"/>
    <w:rsid w:val="0067077C"/>
    <w:rsid w:val="006747BF"/>
    <w:rsid w:val="00676824"/>
    <w:rsid w:val="006829CD"/>
    <w:rsid w:val="0068545A"/>
    <w:rsid w:val="00685863"/>
    <w:rsid w:val="00695697"/>
    <w:rsid w:val="0069589D"/>
    <w:rsid w:val="006A021B"/>
    <w:rsid w:val="006A0FA1"/>
    <w:rsid w:val="006A18D9"/>
    <w:rsid w:val="006A30EB"/>
    <w:rsid w:val="006A72C8"/>
    <w:rsid w:val="006B01FE"/>
    <w:rsid w:val="006B09B7"/>
    <w:rsid w:val="006B0CA5"/>
    <w:rsid w:val="006C0BA7"/>
    <w:rsid w:val="006C1932"/>
    <w:rsid w:val="006C39AC"/>
    <w:rsid w:val="006C3E66"/>
    <w:rsid w:val="006C5179"/>
    <w:rsid w:val="006C64E8"/>
    <w:rsid w:val="006D01B2"/>
    <w:rsid w:val="006D08FB"/>
    <w:rsid w:val="006D0B5E"/>
    <w:rsid w:val="006D4367"/>
    <w:rsid w:val="006E0228"/>
    <w:rsid w:val="006E02B6"/>
    <w:rsid w:val="006E3DD4"/>
    <w:rsid w:val="006E4E92"/>
    <w:rsid w:val="006F4114"/>
    <w:rsid w:val="006F7278"/>
    <w:rsid w:val="00701DFD"/>
    <w:rsid w:val="00715325"/>
    <w:rsid w:val="007219A5"/>
    <w:rsid w:val="00726F02"/>
    <w:rsid w:val="00730D3C"/>
    <w:rsid w:val="00731499"/>
    <w:rsid w:val="0073180A"/>
    <w:rsid w:val="007365B9"/>
    <w:rsid w:val="00740F69"/>
    <w:rsid w:val="00741210"/>
    <w:rsid w:val="00753BA4"/>
    <w:rsid w:val="00754C12"/>
    <w:rsid w:val="00761FC8"/>
    <w:rsid w:val="00766E60"/>
    <w:rsid w:val="00772DC7"/>
    <w:rsid w:val="00776BC9"/>
    <w:rsid w:val="00783882"/>
    <w:rsid w:val="00784065"/>
    <w:rsid w:val="00787C3A"/>
    <w:rsid w:val="00791FFB"/>
    <w:rsid w:val="00795E49"/>
    <w:rsid w:val="00797384"/>
    <w:rsid w:val="00797706"/>
    <w:rsid w:val="007A352A"/>
    <w:rsid w:val="007A6A6A"/>
    <w:rsid w:val="007B588F"/>
    <w:rsid w:val="007B61CA"/>
    <w:rsid w:val="007B6476"/>
    <w:rsid w:val="007B73E3"/>
    <w:rsid w:val="007C1320"/>
    <w:rsid w:val="007C2316"/>
    <w:rsid w:val="007C7F30"/>
    <w:rsid w:val="007D0521"/>
    <w:rsid w:val="007D060A"/>
    <w:rsid w:val="007D3413"/>
    <w:rsid w:val="007D477F"/>
    <w:rsid w:val="007D731D"/>
    <w:rsid w:val="007E1787"/>
    <w:rsid w:val="007E29F7"/>
    <w:rsid w:val="007E79EF"/>
    <w:rsid w:val="007F14AF"/>
    <w:rsid w:val="007F3AEF"/>
    <w:rsid w:val="007F6C43"/>
    <w:rsid w:val="008029BE"/>
    <w:rsid w:val="008109CF"/>
    <w:rsid w:val="00812E06"/>
    <w:rsid w:val="00814F69"/>
    <w:rsid w:val="00816D83"/>
    <w:rsid w:val="00817081"/>
    <w:rsid w:val="008179C9"/>
    <w:rsid w:val="00820E1C"/>
    <w:rsid w:val="00821BC4"/>
    <w:rsid w:val="00830B70"/>
    <w:rsid w:val="008351D8"/>
    <w:rsid w:val="00835A2C"/>
    <w:rsid w:val="00836BFB"/>
    <w:rsid w:val="008523E9"/>
    <w:rsid w:val="00854088"/>
    <w:rsid w:val="008601D2"/>
    <w:rsid w:val="00865E4F"/>
    <w:rsid w:val="008665AB"/>
    <w:rsid w:val="008677DA"/>
    <w:rsid w:val="00872DD7"/>
    <w:rsid w:val="0089038F"/>
    <w:rsid w:val="008A0D4C"/>
    <w:rsid w:val="008A3680"/>
    <w:rsid w:val="008A6A51"/>
    <w:rsid w:val="008B2619"/>
    <w:rsid w:val="008C18A6"/>
    <w:rsid w:val="008C1F15"/>
    <w:rsid w:val="008C61A4"/>
    <w:rsid w:val="008D0786"/>
    <w:rsid w:val="008D2924"/>
    <w:rsid w:val="008D3C95"/>
    <w:rsid w:val="008E1255"/>
    <w:rsid w:val="008E2B78"/>
    <w:rsid w:val="008F2A0A"/>
    <w:rsid w:val="008F2E08"/>
    <w:rsid w:val="00904711"/>
    <w:rsid w:val="009065CA"/>
    <w:rsid w:val="00912181"/>
    <w:rsid w:val="00924321"/>
    <w:rsid w:val="009259C8"/>
    <w:rsid w:val="00927DF5"/>
    <w:rsid w:val="009372F4"/>
    <w:rsid w:val="0094223E"/>
    <w:rsid w:val="009422E0"/>
    <w:rsid w:val="00942CA8"/>
    <w:rsid w:val="00942D72"/>
    <w:rsid w:val="00942E71"/>
    <w:rsid w:val="00943BB6"/>
    <w:rsid w:val="0095161E"/>
    <w:rsid w:val="00954D05"/>
    <w:rsid w:val="00960DF2"/>
    <w:rsid w:val="00961450"/>
    <w:rsid w:val="0097129E"/>
    <w:rsid w:val="00973F37"/>
    <w:rsid w:val="00980B07"/>
    <w:rsid w:val="00984098"/>
    <w:rsid w:val="0098582B"/>
    <w:rsid w:val="00990D5C"/>
    <w:rsid w:val="00995FBD"/>
    <w:rsid w:val="009A2933"/>
    <w:rsid w:val="009A2CED"/>
    <w:rsid w:val="009A601B"/>
    <w:rsid w:val="009A7C45"/>
    <w:rsid w:val="009B282F"/>
    <w:rsid w:val="009C0308"/>
    <w:rsid w:val="009D01E2"/>
    <w:rsid w:val="009D79E5"/>
    <w:rsid w:val="009E3B11"/>
    <w:rsid w:val="009E4D4A"/>
    <w:rsid w:val="009F4C1B"/>
    <w:rsid w:val="00A073C8"/>
    <w:rsid w:val="00A164B2"/>
    <w:rsid w:val="00A31505"/>
    <w:rsid w:val="00A34D8B"/>
    <w:rsid w:val="00A35D42"/>
    <w:rsid w:val="00A406AE"/>
    <w:rsid w:val="00A548F4"/>
    <w:rsid w:val="00A57D9A"/>
    <w:rsid w:val="00A60771"/>
    <w:rsid w:val="00A61259"/>
    <w:rsid w:val="00A632F1"/>
    <w:rsid w:val="00A6433F"/>
    <w:rsid w:val="00A64F41"/>
    <w:rsid w:val="00A6527E"/>
    <w:rsid w:val="00A657D3"/>
    <w:rsid w:val="00A66988"/>
    <w:rsid w:val="00A66EFA"/>
    <w:rsid w:val="00A74CC4"/>
    <w:rsid w:val="00A82405"/>
    <w:rsid w:val="00A844C1"/>
    <w:rsid w:val="00A858F4"/>
    <w:rsid w:val="00A93700"/>
    <w:rsid w:val="00A96361"/>
    <w:rsid w:val="00A97A45"/>
    <w:rsid w:val="00AA4310"/>
    <w:rsid w:val="00AA5A1A"/>
    <w:rsid w:val="00AB25E9"/>
    <w:rsid w:val="00AB27E2"/>
    <w:rsid w:val="00AB30DE"/>
    <w:rsid w:val="00AC613E"/>
    <w:rsid w:val="00AD01BE"/>
    <w:rsid w:val="00AD1AB4"/>
    <w:rsid w:val="00AD253B"/>
    <w:rsid w:val="00AD58A7"/>
    <w:rsid w:val="00AD7660"/>
    <w:rsid w:val="00AE0179"/>
    <w:rsid w:val="00AE3147"/>
    <w:rsid w:val="00AE35A4"/>
    <w:rsid w:val="00AE4119"/>
    <w:rsid w:val="00AE6B92"/>
    <w:rsid w:val="00AE79D1"/>
    <w:rsid w:val="00AF21B1"/>
    <w:rsid w:val="00AF73D6"/>
    <w:rsid w:val="00B01203"/>
    <w:rsid w:val="00B026D8"/>
    <w:rsid w:val="00B04B4A"/>
    <w:rsid w:val="00B04BEA"/>
    <w:rsid w:val="00B05D2E"/>
    <w:rsid w:val="00B1022B"/>
    <w:rsid w:val="00B122B1"/>
    <w:rsid w:val="00B1464B"/>
    <w:rsid w:val="00B224A0"/>
    <w:rsid w:val="00B25EE9"/>
    <w:rsid w:val="00B26776"/>
    <w:rsid w:val="00B30C06"/>
    <w:rsid w:val="00B32F39"/>
    <w:rsid w:val="00B37F4A"/>
    <w:rsid w:val="00B41D26"/>
    <w:rsid w:val="00B455CB"/>
    <w:rsid w:val="00B55D5D"/>
    <w:rsid w:val="00B569EA"/>
    <w:rsid w:val="00B62216"/>
    <w:rsid w:val="00B62776"/>
    <w:rsid w:val="00B6705F"/>
    <w:rsid w:val="00B70B5E"/>
    <w:rsid w:val="00B74AAC"/>
    <w:rsid w:val="00B754F1"/>
    <w:rsid w:val="00B90378"/>
    <w:rsid w:val="00BA2C01"/>
    <w:rsid w:val="00BA51F9"/>
    <w:rsid w:val="00BA6D6D"/>
    <w:rsid w:val="00BA7370"/>
    <w:rsid w:val="00BB0984"/>
    <w:rsid w:val="00BB6F8A"/>
    <w:rsid w:val="00BC3EE2"/>
    <w:rsid w:val="00BC47E4"/>
    <w:rsid w:val="00BC7000"/>
    <w:rsid w:val="00BD2F39"/>
    <w:rsid w:val="00BD51C7"/>
    <w:rsid w:val="00BD544D"/>
    <w:rsid w:val="00BE6FA3"/>
    <w:rsid w:val="00BF1383"/>
    <w:rsid w:val="00BF4545"/>
    <w:rsid w:val="00BF4D3D"/>
    <w:rsid w:val="00C03549"/>
    <w:rsid w:val="00C04A6A"/>
    <w:rsid w:val="00C05FD5"/>
    <w:rsid w:val="00C07A2C"/>
    <w:rsid w:val="00C1075B"/>
    <w:rsid w:val="00C20DE0"/>
    <w:rsid w:val="00C27778"/>
    <w:rsid w:val="00C36530"/>
    <w:rsid w:val="00C41F39"/>
    <w:rsid w:val="00C4319A"/>
    <w:rsid w:val="00C45795"/>
    <w:rsid w:val="00C5505B"/>
    <w:rsid w:val="00C60274"/>
    <w:rsid w:val="00C624E0"/>
    <w:rsid w:val="00C64F58"/>
    <w:rsid w:val="00C7087D"/>
    <w:rsid w:val="00C81187"/>
    <w:rsid w:val="00C82F73"/>
    <w:rsid w:val="00C840C7"/>
    <w:rsid w:val="00C87FAC"/>
    <w:rsid w:val="00C90DEF"/>
    <w:rsid w:val="00CA04B9"/>
    <w:rsid w:val="00CA1627"/>
    <w:rsid w:val="00CA2D3A"/>
    <w:rsid w:val="00CA68AA"/>
    <w:rsid w:val="00CB21DC"/>
    <w:rsid w:val="00CC0F23"/>
    <w:rsid w:val="00CD0415"/>
    <w:rsid w:val="00CD0A8D"/>
    <w:rsid w:val="00CD40F5"/>
    <w:rsid w:val="00CD610B"/>
    <w:rsid w:val="00CE0F7F"/>
    <w:rsid w:val="00CE1142"/>
    <w:rsid w:val="00CE205F"/>
    <w:rsid w:val="00CE3141"/>
    <w:rsid w:val="00CE3E0E"/>
    <w:rsid w:val="00CE5676"/>
    <w:rsid w:val="00CE7D76"/>
    <w:rsid w:val="00CE7F5E"/>
    <w:rsid w:val="00CF33A3"/>
    <w:rsid w:val="00D03025"/>
    <w:rsid w:val="00D061CD"/>
    <w:rsid w:val="00D17B9D"/>
    <w:rsid w:val="00D227D3"/>
    <w:rsid w:val="00D25FD0"/>
    <w:rsid w:val="00D27DA3"/>
    <w:rsid w:val="00D33777"/>
    <w:rsid w:val="00D339B3"/>
    <w:rsid w:val="00D34A19"/>
    <w:rsid w:val="00D361A4"/>
    <w:rsid w:val="00D37DE9"/>
    <w:rsid w:val="00D41173"/>
    <w:rsid w:val="00D4149B"/>
    <w:rsid w:val="00D42A80"/>
    <w:rsid w:val="00D46E10"/>
    <w:rsid w:val="00D609F2"/>
    <w:rsid w:val="00D6261E"/>
    <w:rsid w:val="00D70BBE"/>
    <w:rsid w:val="00D73514"/>
    <w:rsid w:val="00D81261"/>
    <w:rsid w:val="00D83422"/>
    <w:rsid w:val="00D8545E"/>
    <w:rsid w:val="00D868F6"/>
    <w:rsid w:val="00D876B1"/>
    <w:rsid w:val="00D87BAD"/>
    <w:rsid w:val="00D87F0F"/>
    <w:rsid w:val="00D9662D"/>
    <w:rsid w:val="00D97814"/>
    <w:rsid w:val="00DA3239"/>
    <w:rsid w:val="00DB2C2F"/>
    <w:rsid w:val="00DB3B92"/>
    <w:rsid w:val="00DC0B73"/>
    <w:rsid w:val="00DC6FCD"/>
    <w:rsid w:val="00DC759E"/>
    <w:rsid w:val="00DC7F8F"/>
    <w:rsid w:val="00DD3134"/>
    <w:rsid w:val="00DD447E"/>
    <w:rsid w:val="00DD463E"/>
    <w:rsid w:val="00DD6793"/>
    <w:rsid w:val="00DE45B2"/>
    <w:rsid w:val="00DE6911"/>
    <w:rsid w:val="00DE7352"/>
    <w:rsid w:val="00DF286A"/>
    <w:rsid w:val="00DF3A01"/>
    <w:rsid w:val="00DF3F0A"/>
    <w:rsid w:val="00E02E1C"/>
    <w:rsid w:val="00E076EE"/>
    <w:rsid w:val="00E15DAD"/>
    <w:rsid w:val="00E161C8"/>
    <w:rsid w:val="00E16792"/>
    <w:rsid w:val="00E1733A"/>
    <w:rsid w:val="00E17E1A"/>
    <w:rsid w:val="00E22CF9"/>
    <w:rsid w:val="00E25C1E"/>
    <w:rsid w:val="00E37400"/>
    <w:rsid w:val="00E442FC"/>
    <w:rsid w:val="00E45F0B"/>
    <w:rsid w:val="00E4766C"/>
    <w:rsid w:val="00E51420"/>
    <w:rsid w:val="00E52BE5"/>
    <w:rsid w:val="00E541CC"/>
    <w:rsid w:val="00E601FC"/>
    <w:rsid w:val="00E60FE5"/>
    <w:rsid w:val="00E61943"/>
    <w:rsid w:val="00E63247"/>
    <w:rsid w:val="00E66FB0"/>
    <w:rsid w:val="00E71068"/>
    <w:rsid w:val="00E76DD8"/>
    <w:rsid w:val="00E81856"/>
    <w:rsid w:val="00E820B8"/>
    <w:rsid w:val="00E820F8"/>
    <w:rsid w:val="00E8331C"/>
    <w:rsid w:val="00E936C5"/>
    <w:rsid w:val="00E96278"/>
    <w:rsid w:val="00E978B1"/>
    <w:rsid w:val="00E97F7F"/>
    <w:rsid w:val="00EA32D9"/>
    <w:rsid w:val="00EA36F3"/>
    <w:rsid w:val="00EA4070"/>
    <w:rsid w:val="00EB0090"/>
    <w:rsid w:val="00EB32E0"/>
    <w:rsid w:val="00EB3480"/>
    <w:rsid w:val="00EC2895"/>
    <w:rsid w:val="00EC44F4"/>
    <w:rsid w:val="00EC7A95"/>
    <w:rsid w:val="00EC7FED"/>
    <w:rsid w:val="00ED053F"/>
    <w:rsid w:val="00ED0711"/>
    <w:rsid w:val="00ED1CDE"/>
    <w:rsid w:val="00ED5AC7"/>
    <w:rsid w:val="00ED5F4D"/>
    <w:rsid w:val="00EE1F6B"/>
    <w:rsid w:val="00EE265A"/>
    <w:rsid w:val="00F010E6"/>
    <w:rsid w:val="00F0398C"/>
    <w:rsid w:val="00F05815"/>
    <w:rsid w:val="00F07152"/>
    <w:rsid w:val="00F0765B"/>
    <w:rsid w:val="00F210CF"/>
    <w:rsid w:val="00F25366"/>
    <w:rsid w:val="00F3230F"/>
    <w:rsid w:val="00F325DA"/>
    <w:rsid w:val="00F36402"/>
    <w:rsid w:val="00F441F2"/>
    <w:rsid w:val="00F51D92"/>
    <w:rsid w:val="00F54B89"/>
    <w:rsid w:val="00F631E1"/>
    <w:rsid w:val="00F64C9B"/>
    <w:rsid w:val="00F6503A"/>
    <w:rsid w:val="00F761A1"/>
    <w:rsid w:val="00F80F76"/>
    <w:rsid w:val="00F85DDA"/>
    <w:rsid w:val="00F90AD6"/>
    <w:rsid w:val="00F921B1"/>
    <w:rsid w:val="00F94EBC"/>
    <w:rsid w:val="00F96BA9"/>
    <w:rsid w:val="00FA1DCD"/>
    <w:rsid w:val="00FA4B60"/>
    <w:rsid w:val="00FA4E6C"/>
    <w:rsid w:val="00FA7E97"/>
    <w:rsid w:val="00FB2475"/>
    <w:rsid w:val="00FB3336"/>
    <w:rsid w:val="00FB3AC3"/>
    <w:rsid w:val="00FB3C67"/>
    <w:rsid w:val="00FC136D"/>
    <w:rsid w:val="00FD1051"/>
    <w:rsid w:val="00FD3302"/>
    <w:rsid w:val="00FE5E4A"/>
    <w:rsid w:val="00FF391F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A36F-7129-4BC7-AD5F-54FAE80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Home</cp:lastModifiedBy>
  <cp:revision>189</cp:revision>
  <cp:lastPrinted>2017-09-01T13:56:00Z</cp:lastPrinted>
  <dcterms:created xsi:type="dcterms:W3CDTF">2016-09-13T09:42:00Z</dcterms:created>
  <dcterms:modified xsi:type="dcterms:W3CDTF">2019-10-03T18:17:00Z</dcterms:modified>
</cp:coreProperties>
</file>